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CC" w:rsidRDefault="002C18CC" w:rsidP="002C18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bookmarkStart w:id="0" w:name="bookmark0"/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РОССИЙСКАЯ ФЕДЕРАЦИЯ</w:t>
      </w:r>
    </w:p>
    <w:p w:rsidR="002C18CC" w:rsidRDefault="002C18CC" w:rsidP="002C18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ИРКУТСКАЯ ОБЛАСТЬ</w:t>
      </w:r>
    </w:p>
    <w:p w:rsidR="002C18CC" w:rsidRDefault="002C18CC" w:rsidP="002C18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УСТЬ-КУТСКИЙ РАЙОН</w:t>
      </w:r>
    </w:p>
    <w:p w:rsidR="00703739" w:rsidRDefault="00703739" w:rsidP="002C18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C18CC" w:rsidRDefault="002C18CC" w:rsidP="002C18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</w:t>
      </w:r>
    </w:p>
    <w:p w:rsidR="002C18CC" w:rsidRDefault="00C967B8" w:rsidP="002C18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НИЙСКОГО</w:t>
      </w:r>
      <w:r w:rsidR="002C18C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СЕЛЬСКОГО ПОСЕЛЕНИЯ</w:t>
      </w:r>
    </w:p>
    <w:p w:rsidR="002C18CC" w:rsidRDefault="002C18CC" w:rsidP="0070373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C18CC" w:rsidRPr="00703739" w:rsidRDefault="002C18CC" w:rsidP="002C18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70373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2C18CC" w:rsidRDefault="002C18CC" w:rsidP="002C18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C18CC" w:rsidRPr="00703739" w:rsidRDefault="002C18CC" w:rsidP="002C18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3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 w:rsidR="005D15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</w:t>
      </w:r>
      <w:r w:rsidR="009C4828" w:rsidRPr="00703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="005D15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</w:p>
    <w:p w:rsidR="00703739" w:rsidRPr="00703739" w:rsidRDefault="005D15DA" w:rsidP="0070373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«10</w:t>
      </w:r>
      <w:r w:rsidR="00703739" w:rsidRPr="00703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июня 2020 г.                                                                                    </w:t>
      </w:r>
    </w:p>
    <w:p w:rsidR="00703739" w:rsidRPr="00703739" w:rsidRDefault="00703739" w:rsidP="002C18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18CC" w:rsidRPr="00703739" w:rsidRDefault="002C18CC" w:rsidP="002C18CC">
      <w:pPr>
        <w:tabs>
          <w:tab w:val="left" w:pos="1320"/>
          <w:tab w:val="left" w:pos="270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18CC" w:rsidRPr="00703739" w:rsidRDefault="002C18CC" w:rsidP="002C18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3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положения </w:t>
      </w:r>
    </w:p>
    <w:p w:rsidR="002C18CC" w:rsidRPr="00703739" w:rsidRDefault="002C18CC" w:rsidP="002C18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3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внештатных инспекторах</w:t>
      </w:r>
    </w:p>
    <w:p w:rsidR="002C18CC" w:rsidRPr="00703739" w:rsidRDefault="002C18CC" w:rsidP="002C18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3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пожарной профилактике</w:t>
      </w:r>
    </w:p>
    <w:p w:rsidR="002C18CC" w:rsidRPr="00703739" w:rsidRDefault="002C18CC" w:rsidP="002C18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3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территории </w:t>
      </w:r>
      <w:r w:rsidR="001F5451" w:rsidRPr="00703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Нийского</w:t>
      </w:r>
    </w:p>
    <w:p w:rsidR="002C18CC" w:rsidRPr="00703739" w:rsidRDefault="002C18CC" w:rsidP="002C18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3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</w:t>
      </w:r>
    </w:p>
    <w:p w:rsidR="002C18CC" w:rsidRPr="00703739" w:rsidRDefault="002C18CC" w:rsidP="002C18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18CC" w:rsidRPr="00703739" w:rsidRDefault="002C18CC" w:rsidP="002C18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18CC" w:rsidRPr="00703739" w:rsidRDefault="002C18CC" w:rsidP="002C18CC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373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06.10.2003 № 131-ФЗ «Об</w:t>
      </w:r>
      <w:r w:rsidR="00250E92" w:rsidRPr="0070373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703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общих принципах организации местного самоуправления в Российской федерации», Федеральным законом от 21.12.1994 № 69-ФЗ «О пожарной безопасности», Уставом </w:t>
      </w:r>
      <w:r w:rsidR="00C967B8" w:rsidRPr="00703739">
        <w:rPr>
          <w:rFonts w:ascii="Times New Roman" w:eastAsia="Times New Roman" w:hAnsi="Times New Roman" w:cs="Times New Roman"/>
          <w:sz w:val="24"/>
          <w:szCs w:val="24"/>
          <w:lang w:eastAsia="ar-SA"/>
        </w:rPr>
        <w:t>Нийского</w:t>
      </w:r>
      <w:r w:rsidRPr="00703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образования,</w:t>
      </w:r>
    </w:p>
    <w:p w:rsidR="002C18CC" w:rsidRPr="00703739" w:rsidRDefault="002C18CC" w:rsidP="002C18CC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C18CC" w:rsidRPr="00703739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8CC" w:rsidRPr="00703739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2C18CC" w:rsidRPr="00703739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C18CC" w:rsidRPr="00703739" w:rsidRDefault="002C18CC" w:rsidP="00250E9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739">
        <w:rPr>
          <w:rFonts w:ascii="Times New Roman" w:hAnsi="Times New Roman" w:cs="Times New Roman"/>
          <w:sz w:val="24"/>
          <w:szCs w:val="24"/>
        </w:rPr>
        <w:t>Утвердить Положение</w:t>
      </w:r>
      <w:hyperlink r:id="rId7" w:history="1"/>
      <w:r w:rsidRPr="00703739">
        <w:rPr>
          <w:rFonts w:ascii="Times New Roman" w:hAnsi="Times New Roman" w:cs="Times New Roman"/>
          <w:sz w:val="24"/>
          <w:szCs w:val="24"/>
        </w:rPr>
        <w:t xml:space="preserve"> о внештатных инспекторах по пожарной профилактике на территории в </w:t>
      </w:r>
      <w:r w:rsidR="00C967B8" w:rsidRPr="00703739">
        <w:rPr>
          <w:rFonts w:ascii="Times New Roman" w:hAnsi="Times New Roman" w:cs="Times New Roman"/>
          <w:sz w:val="24"/>
          <w:szCs w:val="24"/>
        </w:rPr>
        <w:t>Нийского</w:t>
      </w:r>
      <w:r w:rsidRPr="007037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B3BCF" w:rsidRPr="00703739">
        <w:rPr>
          <w:rFonts w:ascii="Times New Roman" w:hAnsi="Times New Roman" w:cs="Times New Roman"/>
          <w:sz w:val="24"/>
          <w:szCs w:val="24"/>
        </w:rPr>
        <w:t xml:space="preserve"> (Приложения</w:t>
      </w:r>
      <w:r w:rsidRPr="00703739">
        <w:rPr>
          <w:rFonts w:ascii="Times New Roman" w:hAnsi="Times New Roman" w:cs="Times New Roman"/>
          <w:sz w:val="24"/>
          <w:szCs w:val="24"/>
        </w:rPr>
        <w:t xml:space="preserve"> </w:t>
      </w:r>
      <w:r w:rsidR="00450FC1" w:rsidRPr="00703739">
        <w:rPr>
          <w:rFonts w:ascii="Times New Roman" w:hAnsi="Times New Roman" w:cs="Times New Roman"/>
          <w:sz w:val="24"/>
          <w:szCs w:val="24"/>
        </w:rPr>
        <w:t>№</w:t>
      </w:r>
      <w:r w:rsidRPr="00703739">
        <w:rPr>
          <w:rFonts w:ascii="Times New Roman" w:hAnsi="Times New Roman" w:cs="Times New Roman"/>
          <w:sz w:val="24"/>
          <w:szCs w:val="24"/>
        </w:rPr>
        <w:t>1</w:t>
      </w:r>
      <w:r w:rsidR="002B3BCF" w:rsidRPr="00703739">
        <w:rPr>
          <w:rFonts w:ascii="Times New Roman" w:hAnsi="Times New Roman" w:cs="Times New Roman"/>
          <w:sz w:val="24"/>
          <w:szCs w:val="24"/>
        </w:rPr>
        <w:t>-</w:t>
      </w:r>
      <w:r w:rsidR="00453482" w:rsidRPr="00703739">
        <w:rPr>
          <w:rFonts w:ascii="Times New Roman" w:hAnsi="Times New Roman" w:cs="Times New Roman"/>
          <w:sz w:val="24"/>
          <w:szCs w:val="24"/>
        </w:rPr>
        <w:t>8</w:t>
      </w:r>
      <w:r w:rsidRPr="00703739">
        <w:rPr>
          <w:rFonts w:ascii="Times New Roman" w:hAnsi="Times New Roman" w:cs="Times New Roman"/>
          <w:sz w:val="24"/>
          <w:szCs w:val="24"/>
        </w:rPr>
        <w:t xml:space="preserve"> к настоящему постановлению).</w:t>
      </w:r>
    </w:p>
    <w:p w:rsidR="002C18CC" w:rsidRPr="00703739" w:rsidRDefault="002C18CC" w:rsidP="00250E9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73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</w:t>
      </w:r>
      <w:r w:rsidR="005264D2" w:rsidRPr="00703739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E90910" w:rsidRPr="00703739">
        <w:rPr>
          <w:rFonts w:ascii="Times New Roman" w:hAnsi="Times New Roman" w:cs="Times New Roman"/>
          <w:sz w:val="24"/>
          <w:szCs w:val="24"/>
        </w:rPr>
        <w:t>.</w:t>
      </w:r>
    </w:p>
    <w:p w:rsidR="002C18CC" w:rsidRPr="00703739" w:rsidRDefault="002C18CC" w:rsidP="00250E9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739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r w:rsidR="005264D2" w:rsidRPr="00703739">
        <w:rPr>
          <w:rFonts w:ascii="Times New Roman" w:hAnsi="Times New Roman" w:cs="Times New Roman"/>
          <w:sz w:val="24"/>
          <w:szCs w:val="24"/>
        </w:rPr>
        <w:t>Нийского</w:t>
      </w:r>
      <w:r w:rsidRPr="00703739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«Интернет».</w:t>
      </w:r>
    </w:p>
    <w:p w:rsidR="002C18CC" w:rsidRPr="00703739" w:rsidRDefault="002C18CC" w:rsidP="00E90910">
      <w:pPr>
        <w:pStyle w:val="a3"/>
        <w:ind w:left="106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C18CC" w:rsidRPr="00703739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8CC" w:rsidRPr="00703739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8CC" w:rsidRPr="00703739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8CC" w:rsidRPr="00703739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8CC" w:rsidRPr="00703739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8CC" w:rsidRPr="00703739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0E92" w:rsidRPr="00703739" w:rsidRDefault="009C4828" w:rsidP="00E9091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И.о</w:t>
      </w:r>
      <w:proofErr w:type="spellEnd"/>
      <w:r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</w:t>
      </w:r>
      <w:r w:rsidR="00E90910"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лав</w:t>
      </w:r>
      <w:r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E90910"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50E92"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</w:t>
      </w:r>
    </w:p>
    <w:p w:rsidR="00E90910" w:rsidRPr="00703739" w:rsidRDefault="007D3639" w:rsidP="00E9091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Нийского</w:t>
      </w:r>
      <w:r w:rsidR="00250E92"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E90910"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униципального образования                           </w:t>
      </w:r>
      <w:r w:rsidR="00250E92"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9C4828"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Е.В. Дудник</w:t>
      </w:r>
    </w:p>
    <w:p w:rsidR="002C18CC" w:rsidRPr="00703739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8CC" w:rsidRPr="00703739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8CC" w:rsidRPr="00703739" w:rsidRDefault="002C18CC" w:rsidP="00E9091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8CC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C18CC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C18CC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0FC1" w:rsidRDefault="00450FC1" w:rsidP="0070373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450FC1" w:rsidSect="00703739">
          <w:pgSz w:w="11906" w:h="16838"/>
          <w:pgMar w:top="1135" w:right="850" w:bottom="851" w:left="1560" w:header="708" w:footer="708" w:gutter="0"/>
          <w:cols w:space="708"/>
          <w:docGrid w:linePitch="360"/>
        </w:sectPr>
      </w:pPr>
    </w:p>
    <w:p w:rsidR="00450FC1" w:rsidRPr="00703739" w:rsidRDefault="00F8551B" w:rsidP="00E90910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E90910" w:rsidRPr="00703739" w:rsidRDefault="00F8551B" w:rsidP="00E90910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</w:t>
      </w:r>
      <w:r w:rsidR="00E90910"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остановлению </w:t>
      </w:r>
    </w:p>
    <w:p w:rsidR="00E90910" w:rsidRPr="00703739" w:rsidRDefault="00E90910" w:rsidP="00E90910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r w:rsidR="00EB2036"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Нийского</w:t>
      </w:r>
      <w:r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C18CC" w:rsidRPr="00703739" w:rsidRDefault="00E90910" w:rsidP="00E90910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E90910" w:rsidRPr="00703739" w:rsidRDefault="005D15DA" w:rsidP="00E90910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10 июня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 г. №30-п</w:t>
      </w:r>
    </w:p>
    <w:p w:rsidR="002C18CC" w:rsidRPr="00703739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8CC" w:rsidRPr="00703739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53FC" w:rsidRPr="00703739" w:rsidRDefault="0097083F" w:rsidP="006253F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bookmarkEnd w:id="0"/>
      <w:r w:rsidR="006253FC" w:rsidRPr="0070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E92" w:rsidRPr="00703739" w:rsidRDefault="0097083F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внештатных инспекторах по пожарной профилактике </w:t>
      </w:r>
    </w:p>
    <w:p w:rsidR="0097083F" w:rsidRPr="00703739" w:rsidRDefault="0097083F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</w:t>
      </w:r>
      <w:bookmarkStart w:id="2" w:name="bookmark1"/>
      <w:r w:rsidR="006253FC" w:rsidRPr="0070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EB2036"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Нийского муниципального образования</w:t>
      </w:r>
    </w:p>
    <w:p w:rsidR="006253FC" w:rsidRPr="00703739" w:rsidRDefault="006253FC" w:rsidP="006253F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3F" w:rsidRPr="00703739" w:rsidRDefault="006253F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bookmark2"/>
      <w:r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97083F"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bookmarkEnd w:id="3"/>
    </w:p>
    <w:p w:rsidR="006253FC" w:rsidRPr="00703739" w:rsidRDefault="006253F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083F" w:rsidRPr="00703739" w:rsidRDefault="006253FC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цели и задачи, порядок организации деятельности, основные направления и формы работы внештатного инспектора по пожарной профилактике (далее - инспектор) на территории </w:t>
      </w:r>
      <w:r w:rsidR="00F631C3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Нийского муниципального образования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083F" w:rsidRPr="00703739" w:rsidRDefault="006253FC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и оказания содействия органам государственной власти и органам местного самоуправления </w:t>
      </w:r>
      <w:r w:rsidR="0000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Нийского муниципального образования 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информировании населения о мерах пожарной безопасности.</w:t>
      </w:r>
    </w:p>
    <w:p w:rsidR="0097083F" w:rsidRPr="00703739" w:rsidRDefault="006253FC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инспектора является оказание содействия органу местного самоуправления</w:t>
      </w:r>
      <w:r w:rsidR="00C9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Нийского муниципального образования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руководителям и персоналу объектов, подразделениям пожарной охраны в работе по предупреждению пожаров, осуществление контроля за соблюдением требований пожарной безопасности, проведению агитационной работы и обучению мерам пожарной б</w:t>
      </w:r>
      <w:r w:rsidR="00CF279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езопасности населения поселения.</w:t>
      </w:r>
    </w:p>
    <w:p w:rsidR="0097083F" w:rsidRPr="00703739" w:rsidRDefault="006253FC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инспектора организуется и конт</w:t>
      </w: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ролируется Администрацией </w:t>
      </w:r>
      <w:r w:rsidR="00CF279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Нийского</w:t>
      </w:r>
      <w:r w:rsidR="0088524E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числе, как социально значимая работа в порядке, предусмотренном частью 2 статьи 17 Федерального закона от 06.10.2003 № 131-ФЗ «Об общих принципах организации местного самоуправления в Российской Федерации».</w:t>
      </w:r>
    </w:p>
    <w:p w:rsidR="0097083F" w:rsidRPr="00703739" w:rsidRDefault="006253FC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Инспекторы осуществляют свою основную деятельность - профилактику пожаров в населенных пунктах, в жилых и общественных зданиях, расположенных на территории поселения, в целях недопущения пожаров и гибели на них людей.</w:t>
      </w:r>
    </w:p>
    <w:p w:rsidR="00FB738A" w:rsidRPr="00703739" w:rsidRDefault="006253FC" w:rsidP="002A71E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Инспектором может быть гражданин Российской Федерации, </w:t>
      </w:r>
      <w:r w:rsidR="008839E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достигший </w:t>
      </w:r>
      <w:r w:rsidR="005063E3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8839E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летнего возраста, проживающий на территории поселения.</w:t>
      </w:r>
      <w:r w:rsidR="00FB738A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738A" w:rsidRPr="0070373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97083F" w:rsidRPr="00703739" w:rsidRDefault="0077034A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209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кандидатов на назначение внештатным инспектором пожарной профилактики осуществляется на основании заявления кандидата, поданного </w:t>
      </w:r>
      <w:r w:rsidR="00EC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CF279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Нийского</w:t>
      </w:r>
      <w:r w:rsidR="00800A27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произвольной форме.</w:t>
      </w:r>
    </w:p>
    <w:p w:rsidR="0097083F" w:rsidRPr="00703739" w:rsidRDefault="0077034A" w:rsidP="008839E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внештатных инспекторов поселени</w:t>
      </w:r>
      <w:r w:rsidR="00CF279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A4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пожарной профилактике установить согласно численности проживающего населения на территории Нийского муниципального образования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083F" w:rsidRPr="00703739" w:rsidRDefault="0077034A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территорий, объектов муниципальной подведомственности, закрепленных за инспектором, утверждается пос</w:t>
      </w:r>
      <w:r w:rsidR="008839E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тановлением Администрации </w:t>
      </w:r>
      <w:r w:rsidR="003D72A9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Нийского</w:t>
      </w:r>
      <w:r w:rsidR="00DE1C49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083F" w:rsidRPr="00703739" w:rsidRDefault="0077034A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деятельности инспектор руководствуется Конституцией Российской Федерации, </w:t>
      </w:r>
      <w:r w:rsidR="008839E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областным законодательством, муниципальными нормативными правовыми актами в сфере обеспечения пожарной безопасности и настоящим Положением.</w:t>
      </w:r>
    </w:p>
    <w:p w:rsidR="0097083F" w:rsidRPr="00703739" w:rsidRDefault="0077034A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Инспектор при осуществлении своих полномочий взаимодействует с должностными лицами отдела надзорной деятельности и профилактической работы по 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Усть-Кутскому и </w:t>
      </w:r>
      <w:proofErr w:type="spellStart"/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Казачинско</w:t>
      </w:r>
      <w:proofErr w:type="spellEnd"/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-Ленскому районам управления надзорной деятельности и профилактической работы Главного управления МЧС России по Иркутской области, 30 ПСЧ 10 пожарно-спасательного отряда федеральной противопожарной службы Главного управления МЧС России по Иркутской области.</w:t>
      </w:r>
    </w:p>
    <w:p w:rsidR="00F23992" w:rsidRPr="00703739" w:rsidRDefault="00F2399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7083F" w:rsidRPr="00703739" w:rsidRDefault="00F23992" w:rsidP="005D15DA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97083F"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инспектора</w:t>
      </w:r>
    </w:p>
    <w:p w:rsidR="00F23992" w:rsidRPr="00703739" w:rsidRDefault="00F2399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83F" w:rsidRPr="00703739" w:rsidRDefault="00F2399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 имеет право:</w:t>
      </w:r>
    </w:p>
    <w:p w:rsidR="0097083F" w:rsidRPr="00703739" w:rsidRDefault="00F2399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r w:rsidR="009251E1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контроль за соблюдением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пожарной безопасности на территории поселения, в жилых и общественных зданиях (в местах общего пользования), без взаимодействия с правообладателями объекта защиты;</w:t>
      </w:r>
    </w:p>
    <w:p w:rsidR="0097083F" w:rsidRPr="00703739" w:rsidRDefault="00F23992" w:rsidP="00F2399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проведении плановых рейдовых осмотров территорий</w:t>
      </w: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поселений, садоводческих (дачных) объединений граждан , в том числе, по поручению должностных лиц отдела надзорной деятельности и профилактической работы по Усть-Кутскому и </w:t>
      </w:r>
      <w:proofErr w:type="spellStart"/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Казачинско</w:t>
      </w:r>
      <w:proofErr w:type="spellEnd"/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-Ленскому районам управления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надзорной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деятель</w:t>
      </w: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и профилактической работы 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</w:t>
      </w: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МЧС России по Иркутской области, 30 ПСЧ 10 пожарно-спасательного отряда федеральной противопожарной службы Главного управления МЧС России по Иркутской области;</w:t>
      </w:r>
    </w:p>
    <w:p w:rsidR="0097083F" w:rsidRPr="00703739" w:rsidRDefault="00F23992" w:rsidP="00F2399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получать в отделе надзорной деятельности и</w:t>
      </w: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9E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профилактической работы по Усть-Кутскому 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Казачинско</w:t>
      </w:r>
      <w:proofErr w:type="spellEnd"/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-Ленскому районам уп</w:t>
      </w:r>
      <w:r w:rsidR="008839E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равления надзорной </w:t>
      </w: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и профилактической работы 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</w:t>
      </w: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МЧС России по Иркутской области, 30 ПСЧ 10 пожарно-спасательном отряде федеральной противопожарной службы Главного управления МЧС России по Иркутской области, необходимую информацию о показателях оперативной обстановки с пожарами на обслуживаемой территории, противопожарном состоянии объектов защиты общественного назначения, изменениях, вносимых в нормативные правовые акты и нормативные документы в области пожарной безопасности;</w:t>
      </w:r>
    </w:p>
    <w:p w:rsidR="0097083F" w:rsidRPr="00703739" w:rsidRDefault="00F2399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знакомиться в отделе надзорной деятельности и профилактической работы по Усть-Кутскому и </w:t>
      </w:r>
      <w:proofErr w:type="spellStart"/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Казачинско</w:t>
      </w:r>
      <w:proofErr w:type="spellEnd"/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-Ленскому районам управления надзорной деятельности и профилактической работы Главного управления МЧС России по Иркутской области 30 ПСЧ 10 пожарно-спасательном отряде федеральной противопожарной службы Главного управления МЧС России по Иркутской области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</w:p>
    <w:p w:rsidR="0097083F" w:rsidRPr="00703739" w:rsidRDefault="00F2399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 обязан:</w:t>
      </w:r>
    </w:p>
    <w:p w:rsidR="0097083F" w:rsidRPr="00703739" w:rsidRDefault="00F2399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обстановку с пожарами на территории поселения, информацию о наличии и состоянии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поселения;</w:t>
      </w:r>
    </w:p>
    <w:p w:rsidR="0097083F" w:rsidRPr="00703739" w:rsidRDefault="00375DB6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2399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:rsidR="006253FC" w:rsidRPr="00703739" w:rsidRDefault="00D51654" w:rsidP="00F2399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2399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руководителей органов местного самоуправления</w:t>
      </w:r>
      <w:r w:rsidR="007F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Нийского муниципального образования</w:t>
      </w:r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должностных лиц отдела надзорной деятельности и профилактической работы по Усть-Кутскому и </w:t>
      </w:r>
      <w:proofErr w:type="spellStart"/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Казачинско</w:t>
      </w:r>
      <w:proofErr w:type="spellEnd"/>
      <w:r w:rsidR="0097083F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-Ленскому районам управления надзорной деятельности и профилактической работы Главного управления МЧС России по Иркутской области. 30 ПСЧ 10 пожарно-спасательного отряда федеральной противопожарной службы Главного управления МЧС России по Иркутской области,</w:t>
      </w:r>
      <w:r w:rsidR="00F2399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внутренних дел, руководителей объектов защиты о выявленных нарушениях требований пожарной безопасности или иных нарушениях, причиняющих вред жизни и здоровью граждан, а также создающих угрозу жизни и здоровью людей, угрозу возникновения чрезвычайных ситуаций природного и техногенного характера;</w:t>
      </w:r>
    </w:p>
    <w:p w:rsidR="006253FC" w:rsidRPr="00703739" w:rsidRDefault="00D51654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F2399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непосредственно, а также через органы местного самоуправления</w:t>
      </w:r>
      <w:r w:rsidR="00EC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Нийского муниципального образования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устранить нарушения требований пожарной безопасности правообладателям объектов защиты общественного назначения;</w:t>
      </w:r>
    </w:p>
    <w:p w:rsidR="006253FC" w:rsidRPr="00703739" w:rsidRDefault="00D51654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2399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должностных лиц органов местного самоуправления</w:t>
      </w:r>
      <w:r w:rsidR="004A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Нийского муниципального образования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руководителей объектов защиты о неисправности 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пожаротушения, ненадлежащей эксплуатации (эвакуационных путей и выходов, проездов (подъездов) для пожарной техники, на территории поселения;</w:t>
      </w:r>
    </w:p>
    <w:p w:rsidR="006253FC" w:rsidRPr="00703739" w:rsidRDefault="00D51654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2399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информировать должностных лиц отдела надзорной деятельности и профилактической работы по Усть-Кутскому и </w:t>
      </w:r>
      <w:proofErr w:type="spellStart"/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Казачинско</w:t>
      </w:r>
      <w:proofErr w:type="spellEnd"/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-Ленскому районам управления надзорной деятельности и профилактической работы Главного управления МЧС России по Иркутской области, органов местного самоуправления</w:t>
      </w:r>
      <w:r w:rsidR="00350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Нийского муниципального образования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фактах непринятия руководителями, должностными лицами объектов защиты мер по устранению нарушений требований пожарной безопасности, фактах повторного их нарушения;</w:t>
      </w:r>
    </w:p>
    <w:p w:rsidR="006253FC" w:rsidRPr="00703739" w:rsidRDefault="00D51654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2399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соблюдать лично требования пожарной безопасности;</w:t>
      </w:r>
    </w:p>
    <w:p w:rsidR="006253FC" w:rsidRPr="00703739" w:rsidRDefault="00D51654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23992" w:rsidRPr="0070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253FC" w:rsidRPr="00703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</w:t>
      </w:r>
      <w:r w:rsidR="0035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Нийского муниципального образования</w:t>
      </w:r>
      <w:r w:rsidR="006253FC" w:rsidRPr="0070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отделом надзорной деятельности и профилактической работы по Усть-Кутскому и </w:t>
      </w:r>
      <w:proofErr w:type="spellStart"/>
      <w:r w:rsidR="006253FC" w:rsidRPr="007037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Казачинско</w:t>
      </w:r>
      <w:proofErr w:type="spellEnd"/>
      <w:r w:rsidR="006253FC" w:rsidRPr="00703739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-Ленскому районам управления надзорной деятельности и профилактической работы Главного управления МЧС России по Иркутской области, 30 ПСЧ 10 пожарно-спасательным отрядом федеральной противопожарной службы Главного управления МЧС России по Иркутской области;</w:t>
      </w:r>
    </w:p>
    <w:p w:rsidR="006253FC" w:rsidRPr="00703739" w:rsidRDefault="00D51654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2399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законодательство Российской Федерации, Иркутской области, не допускать совершения действий, ущемляющих честь и достоинство человека и гражданина;</w:t>
      </w:r>
    </w:p>
    <w:p w:rsidR="006253FC" w:rsidRPr="00703739" w:rsidRDefault="00F2399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51654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F23992" w:rsidRPr="00703739" w:rsidRDefault="00F23992" w:rsidP="00F2399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51654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права и обязанности внештатного инспектора по пожарной профилактике;</w:t>
      </w: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53FC" w:rsidRPr="00703739" w:rsidRDefault="00F23992" w:rsidP="00F2399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51654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предоставлять информацию о проделанной работе по запросу (устному, письменному) Администрации </w:t>
      </w:r>
      <w:r w:rsidR="00164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Нийског</w:t>
      </w:r>
      <w:r w:rsidR="00D51654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сельского поселения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отдела надзорной деятельности и профилактической раб</w:t>
      </w:r>
      <w:r w:rsidR="008839E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оты по </w:t>
      </w: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Усть-Кутскому и </w:t>
      </w:r>
      <w:proofErr w:type="spellStart"/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Казачинс</w:t>
      </w:r>
      <w:r w:rsidR="008839E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spellEnd"/>
      <w:r w:rsidR="008839E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-Ленскому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районам управления надзорной деятельности и</w:t>
      </w: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профилактической работы Главного управления МЧС России по Иркутской области, 30 ПСЧ 10 пожарно-спасательного отряда федер</w:t>
      </w:r>
      <w:r w:rsidR="00D51654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противопожарной службы Г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управления МЧС России по Иркутской области, а также по итогам работы за полугодие в адрес Администрации </w:t>
      </w:r>
      <w:r w:rsidR="003D72A9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Нийского</w:t>
      </w:r>
      <w:r w:rsidR="00D51654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53FC" w:rsidRPr="00703739" w:rsidRDefault="006253FC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Реализуя права и выполняя обязанности, предусмотренные настоящим Положением, инспектор несет ответственность в порядке, </w:t>
      </w:r>
      <w:r w:rsidR="00047551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законодательством</w:t>
      </w: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F23992" w:rsidRPr="00703739" w:rsidRDefault="00F2399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53FC" w:rsidRPr="00703739" w:rsidRDefault="00F23992" w:rsidP="005D15DA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6253FC"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и формы работы инспектора</w:t>
      </w:r>
    </w:p>
    <w:p w:rsidR="00F23992" w:rsidRPr="00703739" w:rsidRDefault="00F2399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3FC" w:rsidRPr="00703739" w:rsidRDefault="006253FC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Инспектор, выполняя возложенные на него задачи:</w:t>
      </w:r>
    </w:p>
    <w:p w:rsidR="006253FC" w:rsidRPr="00703739" w:rsidRDefault="00F2399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профилактической работе самостоятельно, совместно и под руководством представителя органа местного самоуправления</w:t>
      </w:r>
      <w:r w:rsidR="00F0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Нийского муниципального образования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должностных лиц отдела надзорной деятельности и профилактической работы по Усть-Кутскому и </w:t>
      </w:r>
      <w:proofErr w:type="spellStart"/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Казачинско</w:t>
      </w:r>
      <w:proofErr w:type="spellEnd"/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-Ленском у районам управления надзорной деятельно</w:t>
      </w:r>
      <w:r w:rsidR="008839E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и профилактической работы Г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управления МЧС России по Иркутской области, 30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ПСЧ 10 пожарно-спасательного отряда федеральной противопожарной</w:t>
      </w:r>
      <w:r w:rsidR="008839E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Главного управления МЧС </w:t>
      </w:r>
      <w:r w:rsidR="00CC62D8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по Иркутской области.</w:t>
      </w:r>
    </w:p>
    <w:p w:rsidR="006253FC" w:rsidRPr="00703739" w:rsidRDefault="00F2399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состояние пожарной безопасности закрепленных жилых и общественн</w:t>
      </w:r>
      <w:r w:rsidR="00E2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зданий, территории поселения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садоводческих (дачных) объединений граждан, информирует органы местного самоуправления</w:t>
      </w:r>
      <w:r w:rsidR="00F0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Нийского муниципального образования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выявленных нарушениях, и о необходимости принятия мер;</w:t>
      </w:r>
    </w:p>
    <w:p w:rsidR="006253FC" w:rsidRPr="00703739" w:rsidRDefault="00036F11" w:rsidP="00F2399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2399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деятельности и профилактической работы</w:t>
      </w:r>
      <w:r w:rsidR="008839E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Усть-Кутскому и </w:t>
      </w:r>
      <w:proofErr w:type="spellStart"/>
      <w:r w:rsidR="008839E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Казачинско</w:t>
      </w:r>
      <w:proofErr w:type="spellEnd"/>
      <w:r w:rsidR="008839E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Ленскому районам управления надзорной деятельности и профилактической работы Главного управления МЧС России по Иркутской области, 30 ПСЧ 10 пожарно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839E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спасательного отряда федеральной противопожарной службы Главного управления</w:t>
      </w:r>
      <w:r w:rsidR="00F2399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МЧС России по Иркутской области по вопросам обеспечения пожарной безопасности;</w:t>
      </w:r>
    </w:p>
    <w:p w:rsidR="006253FC" w:rsidRPr="00703739" w:rsidRDefault="00036F11" w:rsidP="00F2399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2399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распространяет среди населения обучающие материалы, памятки по</w:t>
      </w:r>
      <w:r w:rsidR="00F2399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 безопасности и другие документы информационного характера самостоятельно и (или) по поручению руководителей органов местного самоуправления</w:t>
      </w:r>
      <w:r w:rsidR="00F0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Нийского муниципального образования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отдела надзорной деятельности и профилактической работы по Усть-Кутском</w:t>
      </w:r>
      <w:r w:rsidR="00F2399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и </w:t>
      </w:r>
      <w:proofErr w:type="spellStart"/>
      <w:r w:rsidR="00F2399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Казачинско</w:t>
      </w:r>
      <w:proofErr w:type="spellEnd"/>
      <w:r w:rsidR="00F2399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-Ленскому районам управления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надзорной</w:t>
      </w:r>
      <w:r w:rsidR="00F2399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 профилактической работы Главного управления МЧС России по Иркутской области. 30 ПСЧ 10 пожарно-спасательного отряда федеральной противопожарной службы Главного управления МЧС России по Иркутской области. Организует (оформляет и обновляет информацию) информационные стенды и витрины пожарной безопасности на территории поселения;</w:t>
      </w:r>
    </w:p>
    <w:p w:rsidR="006253FC" w:rsidRPr="00703739" w:rsidRDefault="00036F11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2399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работе совещаний по вопросам обеспечения пожарной безопасности, организуемых и проводимых органами местного самоуправления</w:t>
      </w:r>
      <w:r w:rsidR="0035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Нийского муниципального образования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:rsidR="006253FC" w:rsidRPr="00703739" w:rsidRDefault="00036F11" w:rsidP="00F2399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2399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 участковыми уполномоченными полиции, службой</w:t>
      </w:r>
      <w:r w:rsidR="00F2399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жилищно-коммунального хозяйства, жилищно-строительными кооперативами, това</w:t>
      </w:r>
      <w:r w:rsidR="00F2399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риществами собственников жилья,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отделом надзорной деятельности и профилактической работы по Усть-Кутскому и </w:t>
      </w:r>
      <w:proofErr w:type="spellStart"/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Казачин</w:t>
      </w:r>
      <w:r w:rsidR="008839E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proofErr w:type="spellEnd"/>
      <w:r w:rsidR="008839E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-Ленскому районам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надзорной</w:t>
      </w:r>
      <w:r w:rsidR="008839E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99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</w:t>
      </w:r>
      <w:r w:rsidR="008839E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профилактической </w:t>
      </w:r>
      <w:r w:rsidR="00F2399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</w:t>
      </w:r>
      <w:r w:rsidR="00F2399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МЧС России по Иркутской области, 30 ПСЧ 10 пожарно-спасательным отрядом федеральной противопожарной службы Главного управления МЧС России по Иркутской области, другими надзорными органами и муниципальными службами;</w:t>
      </w:r>
    </w:p>
    <w:p w:rsidR="006253FC" w:rsidRPr="00703739" w:rsidRDefault="00036F11" w:rsidP="00F2399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2399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сообщения о нарушениях требований пожарной безопасности</w:t>
      </w:r>
      <w:r w:rsidR="00F2399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направляет их в отдел надзорной деятельности и профилактической работы по Усть-Кутскому и </w:t>
      </w:r>
      <w:proofErr w:type="spellStart"/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Казачин</w:t>
      </w:r>
      <w:r w:rsidR="00F2399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proofErr w:type="spellEnd"/>
      <w:r w:rsidR="00F2399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-Ленскому районам Управления </w:t>
      </w:r>
      <w:r w:rsidR="008839E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надзорной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</w:t>
      </w:r>
      <w:r w:rsidR="00F2399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</w:t>
      </w:r>
      <w:r w:rsidR="008839E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профилактической </w:t>
      </w:r>
      <w:r w:rsidR="00F2399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</w:t>
      </w:r>
      <w:r w:rsidR="00F2399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МЧС </w:t>
      </w:r>
      <w:r w:rsidR="008839E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Иркутской области, орган местного самоуправления</w:t>
      </w:r>
      <w:r w:rsidR="0035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Нийского муниципального образования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принятия мер в рамках имеющихся полномочий.</w:t>
      </w:r>
    </w:p>
    <w:p w:rsidR="006253FC" w:rsidRPr="00703739" w:rsidRDefault="00036F11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2399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ведет журнал регистрации предложений об устранении нарушений требований пожарной безопасности установленной формы </w:t>
      </w:r>
      <w:r w:rsidR="006253FC" w:rsidRPr="00703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(приложение № </w:t>
      </w:r>
      <w:r w:rsidR="00FB23E2" w:rsidRPr="00703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6253FC" w:rsidRPr="00703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),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 регистрации сообщений о нарушении требований пожарной безопасности </w:t>
      </w:r>
      <w:r w:rsidR="006253FC" w:rsidRPr="00703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(приложение № </w:t>
      </w:r>
      <w:r w:rsidR="00FB23E2" w:rsidRPr="00703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6253FC" w:rsidRPr="00703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6253FC" w:rsidRPr="00703739" w:rsidRDefault="00036F11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2399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полугодия отчитывается о проделанной работе </w:t>
      </w:r>
      <w:r w:rsidR="00B3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FB23E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Нийского</w:t>
      </w:r>
      <w:r w:rsidR="00B867E4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53FC" w:rsidRPr="00703739" w:rsidRDefault="00036F11" w:rsidP="008839E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8839E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A3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FB23E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Нийского</w:t>
      </w:r>
      <w:r w:rsidR="00DC3B83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контроль за работой инспектора, посредством учета личных дел инспекторов </w:t>
      </w:r>
      <w:r w:rsidR="006253FC" w:rsidRPr="00703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(приложение № </w:t>
      </w:r>
      <w:r w:rsidR="00FB23E2" w:rsidRPr="00703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6253FC" w:rsidRPr="00703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),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работы инспектора, заслушивания об итогах проведенной профилактической работы за полугодие на оперативном совещании с участием представителя отдела надзорной деятельности и профилактической работы по Усть-Кутскому и </w:t>
      </w:r>
      <w:proofErr w:type="spellStart"/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Казачинско</w:t>
      </w:r>
      <w:proofErr w:type="spellEnd"/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Ленск</w:t>
      </w:r>
      <w:r w:rsidR="008839E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 районам управления надзорно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деятельности и профилактической работы Главного управления МЧС России по Иркутской области, либо 30 ПСЧ 10 пожарно-спасательного отряда федеральной противопожарной службы Главного управления МЧС России по Иркутской области.</w:t>
      </w:r>
    </w:p>
    <w:p w:rsidR="008839E2" w:rsidRPr="00703739" w:rsidRDefault="008839E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53FC" w:rsidRPr="00703739" w:rsidRDefault="008839E2" w:rsidP="005D15DA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6253FC"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Освобождение инспектора от исполнения обязанностей</w:t>
      </w:r>
    </w:p>
    <w:p w:rsidR="008839E2" w:rsidRPr="00703739" w:rsidRDefault="008839E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3FC" w:rsidRPr="00703739" w:rsidRDefault="008839E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 для освобождения от исполнения обязанностей инспектора являются:</w:t>
      </w:r>
    </w:p>
    <w:p w:rsidR="006253FC" w:rsidRPr="00703739" w:rsidRDefault="00F21F1A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839E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невыполнение или уклонение от выполнения обязанностей, предусмотренных настоящим Положением.</w:t>
      </w:r>
    </w:p>
    <w:p w:rsidR="006253FC" w:rsidRPr="00703739" w:rsidRDefault="00F21F1A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839E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собственное желание (письменное заявление).</w:t>
      </w:r>
    </w:p>
    <w:p w:rsidR="006253FC" w:rsidRPr="00703739" w:rsidRDefault="008839E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об освобождении от исполнения обязанностей инспектора принимает </w:t>
      </w:r>
      <w:r w:rsidR="007A3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F34E36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Нийского</w:t>
      </w:r>
      <w:r w:rsidR="00AA13F1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освобождении от исполнения обязанностей изымается удостоверение внештатного инспектора пожарной профилактики.</w:t>
      </w:r>
    </w:p>
    <w:p w:rsidR="006253FC" w:rsidRPr="00703739" w:rsidRDefault="008839E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8839E2" w:rsidRPr="00703739" w:rsidRDefault="008839E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53FC" w:rsidRPr="00703739" w:rsidRDefault="008839E2" w:rsidP="005D15DA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6253FC" w:rsidRPr="0070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социальных гарантий и компенсаций инспектору</w:t>
      </w:r>
    </w:p>
    <w:p w:rsidR="008839E2" w:rsidRPr="00703739" w:rsidRDefault="008839E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3FC" w:rsidRPr="00703739" w:rsidRDefault="008839E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решению </w:t>
      </w:r>
      <w:r w:rsidR="0038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F34E36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Нийского</w:t>
      </w:r>
      <w:r w:rsidR="00B933C1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применяться различные формы стимулирования работы инспектора за активную работу по профилактике пожаров на территории поселения.</w:t>
      </w:r>
    </w:p>
    <w:p w:rsidR="006253FC" w:rsidRPr="00703739" w:rsidRDefault="008839E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стимулирования являются:</w:t>
      </w:r>
    </w:p>
    <w:p w:rsidR="006253FC" w:rsidRPr="00703739" w:rsidRDefault="00D40E39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839E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ценными подарками;</w:t>
      </w:r>
    </w:p>
    <w:p w:rsidR="006253FC" w:rsidRPr="00703739" w:rsidRDefault="00D40E39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839E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награждение </w:t>
      </w:r>
      <w:r w:rsidR="008839E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рамотой, благодарственным письмом;</w:t>
      </w:r>
    </w:p>
    <w:p w:rsidR="006253FC" w:rsidRPr="00703739" w:rsidRDefault="00D40E39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839E2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письма по месту работы или учебы инспектора с извещением о его добросовестном и активном участии в обеспечении пожарной безопасности.</w:t>
      </w:r>
    </w:p>
    <w:p w:rsidR="006253FC" w:rsidRPr="00703739" w:rsidRDefault="008839E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</w:t>
      </w:r>
      <w:r w:rsidR="0038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Нийского муниципального образования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установлены дополнительные правовые и </w:t>
      </w:r>
      <w:r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</w:t>
      </w:r>
      <w:r w:rsidR="006253FC" w:rsidRPr="0070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гарантии для инспектора, а также иные формы стимулирования их деятельности.</w:t>
      </w:r>
    </w:p>
    <w:p w:rsidR="0097083F" w:rsidRPr="00703739" w:rsidRDefault="0097083F" w:rsidP="006253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ED2" w:rsidRPr="00703739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ED2" w:rsidRPr="00703739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ED2" w:rsidRPr="00703739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ED2" w:rsidRPr="00703739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ED2" w:rsidRPr="00703739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ED2" w:rsidRPr="00703739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ED2" w:rsidRPr="00703739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ED2" w:rsidRPr="00703739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ED2" w:rsidRPr="00703739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5CA" w:rsidRPr="00703739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5CA" w:rsidRPr="00703739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5CA" w:rsidRPr="00703739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5CA" w:rsidRPr="00703739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5CA" w:rsidRPr="00703739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5CA" w:rsidRPr="00703739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5CA" w:rsidRPr="00703739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5CA" w:rsidRPr="00703739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5CA" w:rsidRPr="00703739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5CA" w:rsidRPr="00703739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5CA" w:rsidRPr="00703739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5CA" w:rsidRDefault="001C15CA" w:rsidP="00703739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1C15CA" w:rsidSect="005D15DA">
          <w:pgSz w:w="11906" w:h="16838"/>
          <w:pgMar w:top="1134" w:right="850" w:bottom="1135" w:left="1560" w:header="708" w:footer="708" w:gutter="0"/>
          <w:cols w:space="708"/>
          <w:docGrid w:linePitch="360"/>
        </w:sectPr>
      </w:pPr>
    </w:p>
    <w:p w:rsidR="001C15CA" w:rsidRPr="00453482" w:rsidRDefault="001C15CA" w:rsidP="00BD63F4">
      <w:pPr>
        <w:shd w:val="clear" w:color="auto" w:fill="FFFFFF"/>
        <w:autoSpaceDE w:val="0"/>
        <w:autoSpaceDN w:val="0"/>
        <w:adjustRightInd w:val="0"/>
        <w:spacing w:after="0"/>
        <w:ind w:firstLine="9072"/>
        <w:jc w:val="right"/>
        <w:rPr>
          <w:rFonts w:ascii="Times New Roman" w:hAnsi="Times New Roman" w:cs="Times New Roman"/>
          <w:sz w:val="20"/>
          <w:szCs w:val="20"/>
        </w:rPr>
      </w:pPr>
      <w:r w:rsidRPr="0045348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453482" w:rsidRPr="00453482">
        <w:rPr>
          <w:rFonts w:ascii="Times New Roman" w:hAnsi="Times New Roman" w:cs="Times New Roman"/>
          <w:sz w:val="20"/>
          <w:szCs w:val="20"/>
        </w:rPr>
        <w:t>2</w:t>
      </w:r>
    </w:p>
    <w:p w:rsidR="001C15CA" w:rsidRDefault="00335F73" w:rsidP="00453482">
      <w:pPr>
        <w:shd w:val="clear" w:color="auto" w:fill="FFFFFF"/>
        <w:autoSpaceDE w:val="0"/>
        <w:autoSpaceDN w:val="0"/>
        <w:adjustRightInd w:val="0"/>
        <w:spacing w:after="0"/>
        <w:ind w:firstLine="9072"/>
        <w:jc w:val="right"/>
        <w:rPr>
          <w:rFonts w:ascii="Times New Roman" w:hAnsi="Times New Roman" w:cs="Times New Roman"/>
          <w:sz w:val="20"/>
          <w:szCs w:val="20"/>
        </w:rPr>
      </w:pPr>
      <w:r w:rsidRPr="00453482">
        <w:rPr>
          <w:rFonts w:ascii="Times New Roman" w:hAnsi="Times New Roman" w:cs="Times New Roman"/>
          <w:sz w:val="20"/>
          <w:szCs w:val="20"/>
        </w:rPr>
        <w:t>к Постановлению</w:t>
      </w:r>
      <w:r w:rsidR="001C15CA" w:rsidRPr="00453482">
        <w:rPr>
          <w:rFonts w:ascii="Times New Roman" w:hAnsi="Times New Roman" w:cs="Times New Roman"/>
          <w:sz w:val="20"/>
          <w:szCs w:val="20"/>
        </w:rPr>
        <w:t xml:space="preserve"> </w:t>
      </w:r>
      <w:r w:rsidR="00453482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F34E36">
        <w:rPr>
          <w:rFonts w:ascii="Times New Roman" w:hAnsi="Times New Roman" w:cs="Times New Roman"/>
          <w:sz w:val="20"/>
          <w:szCs w:val="20"/>
        </w:rPr>
        <w:t>Нийского</w:t>
      </w:r>
    </w:p>
    <w:p w:rsidR="00453482" w:rsidRPr="00BD63F4" w:rsidRDefault="00453482" w:rsidP="00453482">
      <w:pPr>
        <w:shd w:val="clear" w:color="auto" w:fill="FFFFFF"/>
        <w:autoSpaceDE w:val="0"/>
        <w:autoSpaceDN w:val="0"/>
        <w:adjustRightInd w:val="0"/>
        <w:spacing w:after="0"/>
        <w:ind w:firstLine="90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от «</w:t>
      </w:r>
      <w:r w:rsidR="00450FC1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250E92">
        <w:rPr>
          <w:rFonts w:ascii="Times New Roman" w:hAnsi="Times New Roman" w:cs="Times New Roman"/>
          <w:sz w:val="20"/>
          <w:szCs w:val="20"/>
        </w:rPr>
        <w:t>июня</w:t>
      </w:r>
      <w:r>
        <w:rPr>
          <w:rFonts w:ascii="Times New Roman" w:hAnsi="Times New Roman" w:cs="Times New Roman"/>
          <w:sz w:val="20"/>
          <w:szCs w:val="20"/>
        </w:rPr>
        <w:t xml:space="preserve"> 2020 года №</w:t>
      </w:r>
      <w:r w:rsidR="00250E92">
        <w:rPr>
          <w:rFonts w:ascii="Times New Roman" w:hAnsi="Times New Roman" w:cs="Times New Roman"/>
          <w:sz w:val="20"/>
          <w:szCs w:val="20"/>
        </w:rPr>
        <w:t>30-П</w:t>
      </w:r>
    </w:p>
    <w:p w:rsidR="001C15CA" w:rsidRPr="00BD63F4" w:rsidRDefault="001C15CA" w:rsidP="00BD63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5CA" w:rsidRPr="00BD63F4" w:rsidRDefault="001C15CA" w:rsidP="00BD63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3F4">
        <w:rPr>
          <w:rFonts w:ascii="Times New Roman" w:hAnsi="Times New Roman" w:cs="Times New Roman"/>
          <w:b/>
          <w:sz w:val="24"/>
          <w:szCs w:val="24"/>
        </w:rPr>
        <w:t>Образец служебного удостоверения инспектора по пожарной профилактике</w:t>
      </w:r>
    </w:p>
    <w:p w:rsidR="001C15CA" w:rsidRPr="00BD63F4" w:rsidRDefault="001C15CA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3F4">
        <w:rPr>
          <w:rFonts w:ascii="Times New Roman" w:hAnsi="Times New Roman" w:cs="Times New Roman"/>
          <w:sz w:val="24"/>
          <w:szCs w:val="24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6378"/>
      </w:tblGrid>
      <w:tr w:rsidR="001C15CA" w:rsidRPr="00BD63F4" w:rsidTr="00250E92">
        <w:trPr>
          <w:trHeight w:val="2984"/>
        </w:trPr>
        <w:tc>
          <w:tcPr>
            <w:tcW w:w="6138" w:type="dxa"/>
          </w:tcPr>
          <w:p w:rsidR="001C15CA" w:rsidRPr="00BD63F4" w:rsidRDefault="001C15CA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C15CA" w:rsidRPr="00BD63F4" w:rsidRDefault="001C15CA" w:rsidP="00250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CA" w:rsidRPr="00BD63F4" w:rsidRDefault="001C15CA" w:rsidP="00250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</w:t>
            </w:r>
          </w:p>
          <w:p w:rsidR="001C15CA" w:rsidRPr="00BD63F4" w:rsidRDefault="001C15CA" w:rsidP="00250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CA" w:rsidRPr="00BD63F4" w:rsidRDefault="001C15CA" w:rsidP="00250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b/>
                <w:sz w:val="24"/>
                <w:szCs w:val="24"/>
              </w:rPr>
              <w:t>ВНЕШТАТНОГО ИНСПЕКТОРА</w:t>
            </w:r>
          </w:p>
          <w:p w:rsidR="001C15CA" w:rsidRPr="00BD63F4" w:rsidRDefault="001C15CA" w:rsidP="00250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5CA" w:rsidRPr="00BD63F4" w:rsidRDefault="001C15CA" w:rsidP="00250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по </w:t>
            </w:r>
            <w:r w:rsidRPr="00BD6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ПОЖАРНОЙ </w:t>
            </w:r>
            <w:r w:rsidRPr="00BD63F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ПРОФИЛАКТИКе</w:t>
            </w:r>
          </w:p>
          <w:p w:rsidR="001C15CA" w:rsidRPr="00BD63F4" w:rsidRDefault="001C15CA" w:rsidP="00250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63F4">
        <w:rPr>
          <w:rFonts w:ascii="Times New Roman" w:hAnsi="Times New Roman" w:cs="Times New Roman"/>
          <w:sz w:val="24"/>
          <w:szCs w:val="24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4656"/>
        <w:gridCol w:w="5926"/>
      </w:tblGrid>
      <w:tr w:rsidR="00BD63F4" w:rsidRPr="00BD63F4" w:rsidTr="00250E92">
        <w:trPr>
          <w:trHeight w:val="621"/>
        </w:trPr>
        <w:tc>
          <w:tcPr>
            <w:tcW w:w="6138" w:type="dxa"/>
            <w:gridSpan w:val="2"/>
            <w:tcBorders>
              <w:bottom w:val="single" w:sz="4" w:space="0" w:color="auto"/>
            </w:tcBorders>
            <w:vAlign w:val="center"/>
          </w:tcPr>
          <w:p w:rsidR="00BD63F4" w:rsidRPr="00BD63F4" w:rsidRDefault="00BD63F4" w:rsidP="00250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63F4" w:rsidRPr="00BD63F4" w:rsidRDefault="00BD63F4" w:rsidP="0025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</w:tc>
      </w:tr>
      <w:tr w:rsidR="00BD63F4" w:rsidRPr="00BD63F4" w:rsidTr="00250E92">
        <w:trPr>
          <w:trHeight w:val="1984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  <w:vAlign w:val="center"/>
          </w:tcPr>
          <w:p w:rsidR="00BD63F4" w:rsidRPr="00BD63F4" w:rsidRDefault="00250E92" w:rsidP="0025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63F4" w:rsidRPr="00BD63F4">
              <w:rPr>
                <w:rFonts w:ascii="Times New Roman" w:hAnsi="Times New Roman" w:cs="Times New Roman"/>
                <w:sz w:val="24"/>
                <w:szCs w:val="24"/>
              </w:rPr>
              <w:t>есто для</w:t>
            </w:r>
          </w:p>
          <w:p w:rsidR="00BD63F4" w:rsidRPr="00BD63F4" w:rsidRDefault="00BD63F4" w:rsidP="0025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  <w:tc>
          <w:tcPr>
            <w:tcW w:w="4152" w:type="dxa"/>
            <w:tcBorders>
              <w:bottom w:val="single" w:sz="4" w:space="0" w:color="auto"/>
            </w:tcBorders>
            <w:vAlign w:val="center"/>
          </w:tcPr>
          <w:p w:rsidR="00BD63F4" w:rsidRPr="00BD63F4" w:rsidRDefault="00BD63F4" w:rsidP="00250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 _____________________</w:t>
            </w:r>
          </w:p>
          <w:p w:rsidR="00BD63F4" w:rsidRPr="00BD63F4" w:rsidRDefault="00BD63F4" w:rsidP="00250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 _________________________</w:t>
            </w:r>
          </w:p>
          <w:p w:rsidR="00BD63F4" w:rsidRPr="00BD63F4" w:rsidRDefault="00BD63F4" w:rsidP="00250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Отчество ____________________</w:t>
            </w:r>
          </w:p>
          <w:p w:rsidR="00BD63F4" w:rsidRPr="00BD63F4" w:rsidRDefault="00BD63F4" w:rsidP="00250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D63F4" w:rsidRPr="00BD63F4" w:rsidRDefault="000F3A12" w:rsidP="00250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глава</w:t>
            </w:r>
            <w:r w:rsidR="00BD63F4" w:rsidRPr="00BD63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Нийского сельского поселения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63F4" w:rsidRPr="00BD63F4" w:rsidRDefault="00BD63F4" w:rsidP="0025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250E92">
        <w:trPr>
          <w:trHeight w:val="517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BD63F4" w:rsidRPr="00BD63F4" w:rsidRDefault="00BD63F4" w:rsidP="00556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2" w:type="dxa"/>
            <w:vMerge w:val="restart"/>
            <w:tcBorders>
              <w:bottom w:val="single" w:sz="4" w:space="0" w:color="auto"/>
            </w:tcBorders>
          </w:tcPr>
          <w:p w:rsidR="00BD63F4" w:rsidRPr="00BD63F4" w:rsidRDefault="00BD63F4" w:rsidP="00250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подпись, Ф.И.О.</w:t>
            </w:r>
          </w:p>
          <w:p w:rsidR="00BD63F4" w:rsidRPr="00BD63F4" w:rsidRDefault="00BD63F4" w:rsidP="00250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"____" ______________ 20___ г.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63F4" w:rsidRPr="00BD63F4" w:rsidRDefault="00BD63F4" w:rsidP="00556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rPr>
          <w:trHeight w:val="631"/>
        </w:trPr>
        <w:tc>
          <w:tcPr>
            <w:tcW w:w="1986" w:type="dxa"/>
            <w:tcBorders>
              <w:bottom w:val="single" w:sz="4" w:space="0" w:color="auto"/>
              <w:right w:val="nil"/>
            </w:tcBorders>
          </w:tcPr>
          <w:p w:rsidR="00BD63F4" w:rsidRPr="00BD63F4" w:rsidRDefault="00BD63F4" w:rsidP="00556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2" w:type="dxa"/>
            <w:vMerge/>
            <w:tcBorders>
              <w:left w:val="nil"/>
              <w:bottom w:val="single" w:sz="4" w:space="0" w:color="auto"/>
            </w:tcBorders>
          </w:tcPr>
          <w:p w:rsidR="00BD63F4" w:rsidRPr="00BD63F4" w:rsidRDefault="00BD63F4" w:rsidP="00556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63F4" w:rsidRPr="00BD63F4" w:rsidRDefault="00BD63F4" w:rsidP="00556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3F4" w:rsidRDefault="00BD63F4" w:rsidP="00250E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  <w:sectPr w:rsidR="00BD63F4" w:rsidSect="00BD63F4">
          <w:pgSz w:w="16838" w:h="11906" w:orient="landscape"/>
          <w:pgMar w:top="1134" w:right="425" w:bottom="851" w:left="567" w:header="709" w:footer="709" w:gutter="0"/>
          <w:cols w:space="708"/>
          <w:docGrid w:linePitch="360"/>
        </w:sectPr>
      </w:pPr>
      <w:r w:rsidRPr="00BD63F4">
        <w:rPr>
          <w:rFonts w:ascii="Times New Roman" w:hAnsi="Times New Roman" w:cs="Times New Roman"/>
          <w:sz w:val="24"/>
          <w:szCs w:val="24"/>
        </w:rPr>
        <w:t xml:space="preserve">                      Цвет корочки удостоверения – красный, цвет вкладыша удостоверения – белый.</w:t>
      </w:r>
    </w:p>
    <w:p w:rsidR="00BD63F4" w:rsidRPr="00453482" w:rsidRDefault="00BD63F4" w:rsidP="00BD63F4">
      <w:pPr>
        <w:shd w:val="clear" w:color="auto" w:fill="FFFFFF"/>
        <w:autoSpaceDE w:val="0"/>
        <w:autoSpaceDN w:val="0"/>
        <w:adjustRightInd w:val="0"/>
        <w:spacing w:after="0"/>
        <w:ind w:left="6946"/>
        <w:jc w:val="both"/>
        <w:rPr>
          <w:rFonts w:ascii="Times New Roman" w:hAnsi="Times New Roman" w:cs="Times New Roman"/>
          <w:sz w:val="20"/>
          <w:szCs w:val="20"/>
        </w:rPr>
      </w:pPr>
      <w:r w:rsidRPr="0045348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F114B6">
        <w:rPr>
          <w:rFonts w:ascii="Times New Roman" w:hAnsi="Times New Roman" w:cs="Times New Roman"/>
          <w:sz w:val="20"/>
          <w:szCs w:val="20"/>
        </w:rPr>
        <w:t>3</w:t>
      </w:r>
      <w:r w:rsidRPr="004534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7A6E" w:rsidRDefault="00BD63F4" w:rsidP="00BD63F4">
      <w:pPr>
        <w:shd w:val="clear" w:color="auto" w:fill="FFFFFF"/>
        <w:autoSpaceDE w:val="0"/>
        <w:autoSpaceDN w:val="0"/>
        <w:adjustRightInd w:val="0"/>
        <w:spacing w:after="0"/>
        <w:ind w:left="6946"/>
        <w:jc w:val="both"/>
        <w:rPr>
          <w:rFonts w:ascii="Times New Roman" w:hAnsi="Times New Roman" w:cs="Times New Roman"/>
          <w:sz w:val="20"/>
          <w:szCs w:val="20"/>
        </w:rPr>
      </w:pPr>
      <w:r w:rsidRPr="00453482">
        <w:rPr>
          <w:rFonts w:ascii="Times New Roman" w:hAnsi="Times New Roman" w:cs="Times New Roman"/>
          <w:sz w:val="20"/>
          <w:szCs w:val="20"/>
        </w:rPr>
        <w:t xml:space="preserve">к </w:t>
      </w:r>
      <w:r w:rsidR="00453482">
        <w:rPr>
          <w:rFonts w:ascii="Times New Roman" w:hAnsi="Times New Roman" w:cs="Times New Roman"/>
          <w:sz w:val="20"/>
          <w:szCs w:val="20"/>
        </w:rPr>
        <w:t xml:space="preserve">Постановлению </w:t>
      </w:r>
      <w:r w:rsidR="00EE7A6E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453482" w:rsidRDefault="00F34E36" w:rsidP="00BD63F4">
      <w:pPr>
        <w:shd w:val="clear" w:color="auto" w:fill="FFFFFF"/>
        <w:autoSpaceDE w:val="0"/>
        <w:autoSpaceDN w:val="0"/>
        <w:adjustRightInd w:val="0"/>
        <w:spacing w:after="0"/>
        <w:ind w:left="69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Нийского</w:t>
      </w:r>
      <w:r w:rsidR="00EE7A6E">
        <w:rPr>
          <w:rFonts w:ascii="Times New Roman" w:hAnsi="Times New Roman" w:cs="Times New Roman"/>
          <w:sz w:val="20"/>
          <w:szCs w:val="20"/>
        </w:rPr>
        <w:t xml:space="preserve"> </w:t>
      </w:r>
      <w:r w:rsidR="00453482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453482" w:rsidRPr="00BD63F4" w:rsidRDefault="00453482" w:rsidP="00BD63F4">
      <w:pPr>
        <w:shd w:val="clear" w:color="auto" w:fill="FFFFFF"/>
        <w:autoSpaceDE w:val="0"/>
        <w:autoSpaceDN w:val="0"/>
        <w:adjustRightInd w:val="0"/>
        <w:spacing w:after="0"/>
        <w:ind w:left="69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от «</w:t>
      </w:r>
      <w:r w:rsidR="00450FC1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250E92">
        <w:rPr>
          <w:rFonts w:ascii="Times New Roman" w:hAnsi="Times New Roman" w:cs="Times New Roman"/>
          <w:sz w:val="20"/>
          <w:szCs w:val="20"/>
        </w:rPr>
        <w:t>июня</w:t>
      </w:r>
      <w:r>
        <w:rPr>
          <w:rFonts w:ascii="Times New Roman" w:hAnsi="Times New Roman" w:cs="Times New Roman"/>
          <w:sz w:val="20"/>
          <w:szCs w:val="20"/>
        </w:rPr>
        <w:t xml:space="preserve"> 2020 года №</w:t>
      </w:r>
      <w:r w:rsidR="00250E92">
        <w:rPr>
          <w:rFonts w:ascii="Times New Roman" w:hAnsi="Times New Roman" w:cs="Times New Roman"/>
          <w:sz w:val="20"/>
          <w:szCs w:val="20"/>
        </w:rPr>
        <w:t>30-П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3F4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3F4">
        <w:rPr>
          <w:rFonts w:ascii="Times New Roman" w:hAnsi="Times New Roman" w:cs="Times New Roman"/>
          <w:b/>
          <w:sz w:val="24"/>
          <w:szCs w:val="24"/>
        </w:rPr>
        <w:t>об устранении нарушений требований пожарной безопасности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3F4">
        <w:rPr>
          <w:rFonts w:ascii="Times New Roman" w:hAnsi="Times New Roman" w:cs="Times New Roman"/>
          <w:sz w:val="24"/>
          <w:szCs w:val="24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3F4">
        <w:rPr>
          <w:rFonts w:ascii="Times New Roman" w:hAnsi="Times New Roman" w:cs="Times New Roman"/>
          <w:sz w:val="24"/>
          <w:szCs w:val="24"/>
        </w:rPr>
        <w:t>Вам ____________________________________________________________________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63F4">
        <w:rPr>
          <w:rFonts w:ascii="Times New Roman" w:hAnsi="Times New Roman" w:cs="Times New Roman"/>
          <w:sz w:val="24"/>
          <w:szCs w:val="24"/>
          <w:vertAlign w:val="superscript"/>
        </w:rPr>
        <w:t>указывается должность, Ф.И.О. ответственного лица, собственника имущества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3F4">
        <w:rPr>
          <w:rFonts w:ascii="Times New Roman" w:hAnsi="Times New Roman" w:cs="Times New Roman"/>
          <w:sz w:val="24"/>
          <w:szCs w:val="24"/>
        </w:rPr>
        <w:t>проживающему (осуществляющему деятельность)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3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63F4">
        <w:rPr>
          <w:rFonts w:ascii="Times New Roman" w:hAnsi="Times New Roman" w:cs="Times New Roman"/>
          <w:sz w:val="24"/>
          <w:szCs w:val="24"/>
          <w:vertAlign w:val="superscript"/>
        </w:rPr>
        <w:t>адрес места жительства (места осуществления деятельности)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3F4">
        <w:rPr>
          <w:rFonts w:ascii="Times New Roman" w:hAnsi="Times New Roman" w:cs="Times New Roman"/>
          <w:sz w:val="24"/>
          <w:szCs w:val="24"/>
        </w:rPr>
        <w:t>предлагается выполнить следующие противопожарные мероприятия: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87"/>
        <w:gridCol w:w="1870"/>
        <w:gridCol w:w="1842"/>
      </w:tblGrid>
      <w:tr w:rsidR="00BD63F4" w:rsidRPr="00BD63F4" w:rsidTr="00556DBD">
        <w:tc>
          <w:tcPr>
            <w:tcW w:w="540" w:type="dxa"/>
            <w:tcBorders>
              <w:left w:val="nil"/>
            </w:tcBorders>
            <w:vAlign w:val="center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6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387" w:type="dxa"/>
            <w:vAlign w:val="center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70" w:type="dxa"/>
            <w:vAlign w:val="center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</w:t>
            </w:r>
          </w:p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3F4">
        <w:rPr>
          <w:rFonts w:ascii="Times New Roman" w:hAnsi="Times New Roman" w:cs="Times New Roman"/>
          <w:sz w:val="24"/>
          <w:szCs w:val="24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3F4">
        <w:rPr>
          <w:rFonts w:ascii="Times New Roman" w:hAnsi="Times New Roman" w:cs="Times New Roman"/>
          <w:sz w:val="24"/>
          <w:szCs w:val="24"/>
        </w:rPr>
        <w:t>__________   _______________________________________   ______________ 20__ г.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63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3F4">
        <w:rPr>
          <w:rFonts w:ascii="Times New Roman" w:hAnsi="Times New Roman" w:cs="Times New Roman"/>
          <w:sz w:val="24"/>
          <w:szCs w:val="24"/>
        </w:rPr>
        <w:t>Предложения для исполнения получил: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3F4">
        <w:rPr>
          <w:rFonts w:ascii="Times New Roman" w:hAnsi="Times New Roman" w:cs="Times New Roman"/>
          <w:sz w:val="24"/>
          <w:szCs w:val="24"/>
        </w:rPr>
        <w:t>__________   _______________________________________   ______________ 20__ г.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63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подпись                                                            Ф.И.О.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3F4">
        <w:rPr>
          <w:rFonts w:ascii="Times New Roman" w:hAnsi="Times New Roman" w:cs="Times New Roman"/>
          <w:sz w:val="24"/>
          <w:szCs w:val="24"/>
        </w:rPr>
        <w:t>Предложение выполнено ___________________ 20__ г._______________________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ind w:left="64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63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подпись внештатного инспектора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3F4">
        <w:rPr>
          <w:rFonts w:ascii="Times New Roman" w:hAnsi="Times New Roman" w:cs="Times New Roman"/>
          <w:sz w:val="24"/>
          <w:szCs w:val="24"/>
        </w:rPr>
        <w:t>Регистрационный номер ____________ Дата регистрации  _______________ 20__ г.</w:t>
      </w:r>
    </w:p>
    <w:p w:rsidR="00BD63F4" w:rsidRPr="00147F7A" w:rsidRDefault="00BD63F4" w:rsidP="00BD63F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BD63F4" w:rsidRPr="00147F7A" w:rsidSect="00A223BE">
          <w:pgSz w:w="11906" w:h="16838"/>
          <w:pgMar w:top="567" w:right="567" w:bottom="567" w:left="1134" w:header="284" w:footer="284" w:gutter="0"/>
          <w:cols w:space="720"/>
        </w:sectPr>
      </w:pPr>
    </w:p>
    <w:p w:rsidR="00BD63F4" w:rsidRPr="00F114B6" w:rsidRDefault="00BD63F4" w:rsidP="00BD63F4">
      <w:pPr>
        <w:shd w:val="clear" w:color="auto" w:fill="FFFFFF"/>
        <w:autoSpaceDE w:val="0"/>
        <w:autoSpaceDN w:val="0"/>
        <w:adjustRightInd w:val="0"/>
        <w:spacing w:after="0"/>
        <w:ind w:firstLine="10915"/>
        <w:jc w:val="both"/>
        <w:rPr>
          <w:rFonts w:ascii="Times New Roman" w:hAnsi="Times New Roman" w:cs="Times New Roman"/>
          <w:sz w:val="20"/>
          <w:szCs w:val="20"/>
        </w:rPr>
      </w:pPr>
      <w:r w:rsidRPr="00F114B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F114B6">
        <w:rPr>
          <w:rFonts w:ascii="Times New Roman" w:hAnsi="Times New Roman" w:cs="Times New Roman"/>
          <w:sz w:val="20"/>
          <w:szCs w:val="20"/>
        </w:rPr>
        <w:t>4</w:t>
      </w:r>
    </w:p>
    <w:p w:rsidR="00EE7A6E" w:rsidRDefault="00BD63F4" w:rsidP="00F114B6">
      <w:pPr>
        <w:shd w:val="clear" w:color="auto" w:fill="FFFFFF"/>
        <w:autoSpaceDE w:val="0"/>
        <w:autoSpaceDN w:val="0"/>
        <w:adjustRightInd w:val="0"/>
        <w:spacing w:after="0"/>
        <w:ind w:firstLine="10915"/>
        <w:jc w:val="both"/>
        <w:rPr>
          <w:rFonts w:ascii="Times New Roman" w:hAnsi="Times New Roman" w:cs="Times New Roman"/>
          <w:sz w:val="20"/>
          <w:szCs w:val="20"/>
        </w:rPr>
      </w:pPr>
      <w:r w:rsidRPr="00F114B6">
        <w:rPr>
          <w:rFonts w:ascii="Times New Roman" w:hAnsi="Times New Roman" w:cs="Times New Roman"/>
          <w:sz w:val="20"/>
          <w:szCs w:val="20"/>
        </w:rPr>
        <w:t xml:space="preserve">к </w:t>
      </w:r>
      <w:r w:rsidR="00F114B6">
        <w:rPr>
          <w:rFonts w:ascii="Times New Roman" w:hAnsi="Times New Roman" w:cs="Times New Roman"/>
          <w:sz w:val="20"/>
          <w:szCs w:val="20"/>
        </w:rPr>
        <w:t>Постановлению</w:t>
      </w:r>
      <w:r w:rsidR="00EE7A6E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F114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7A6E" w:rsidRDefault="00F34E36" w:rsidP="00F114B6">
      <w:pPr>
        <w:shd w:val="clear" w:color="auto" w:fill="FFFFFF"/>
        <w:autoSpaceDE w:val="0"/>
        <w:autoSpaceDN w:val="0"/>
        <w:adjustRightInd w:val="0"/>
        <w:spacing w:after="0"/>
        <w:ind w:firstLine="109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Нийского</w:t>
      </w:r>
      <w:r w:rsidR="00EE7A6E">
        <w:rPr>
          <w:rFonts w:ascii="Times New Roman" w:hAnsi="Times New Roman" w:cs="Times New Roman"/>
          <w:sz w:val="20"/>
          <w:szCs w:val="20"/>
        </w:rPr>
        <w:t xml:space="preserve"> </w:t>
      </w:r>
      <w:r w:rsidR="00F114B6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F114B6" w:rsidRPr="00EE7A6E" w:rsidRDefault="00F114B6" w:rsidP="00EE7A6E">
      <w:pPr>
        <w:shd w:val="clear" w:color="auto" w:fill="FFFFFF"/>
        <w:autoSpaceDE w:val="0"/>
        <w:autoSpaceDN w:val="0"/>
        <w:adjustRightInd w:val="0"/>
        <w:spacing w:after="0"/>
        <w:ind w:firstLine="109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«</w:t>
      </w:r>
      <w:r w:rsidR="00450FC1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»</w:t>
      </w:r>
      <w:r w:rsidR="00EE7A6E">
        <w:rPr>
          <w:rFonts w:ascii="Times New Roman" w:hAnsi="Times New Roman" w:cs="Times New Roman"/>
          <w:sz w:val="20"/>
          <w:szCs w:val="20"/>
        </w:rPr>
        <w:t xml:space="preserve"> </w:t>
      </w:r>
      <w:r w:rsidR="00250E92">
        <w:rPr>
          <w:rFonts w:ascii="Times New Roman" w:hAnsi="Times New Roman" w:cs="Times New Roman"/>
          <w:sz w:val="20"/>
          <w:szCs w:val="20"/>
        </w:rPr>
        <w:t>июня</w:t>
      </w:r>
      <w:r w:rsidR="00EE7A6E">
        <w:rPr>
          <w:rFonts w:ascii="Times New Roman" w:hAnsi="Times New Roman" w:cs="Times New Roman"/>
          <w:sz w:val="20"/>
          <w:szCs w:val="20"/>
        </w:rPr>
        <w:t xml:space="preserve"> 2020 года </w:t>
      </w:r>
      <w:r w:rsidR="00250E92">
        <w:rPr>
          <w:rFonts w:ascii="Times New Roman" w:hAnsi="Times New Roman" w:cs="Times New Roman"/>
          <w:sz w:val="20"/>
          <w:szCs w:val="20"/>
        </w:rPr>
        <w:t>№30-П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3F4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3F4">
        <w:rPr>
          <w:rFonts w:ascii="Times New Roman" w:hAnsi="Times New Roman" w:cs="Times New Roman"/>
          <w:b/>
          <w:sz w:val="24"/>
          <w:szCs w:val="24"/>
        </w:rPr>
        <w:t>регистрации предложений об устранении нарушений требований пожарной безопасности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BD63F4" w:rsidRPr="00BD63F4" w:rsidTr="00556DBD"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3F4" w:rsidRPr="00BD63F4" w:rsidRDefault="00920073" w:rsidP="00BD63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Администрация Нийского сельского поселения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10"/>
        <w:gridCol w:w="2173"/>
        <w:gridCol w:w="2172"/>
        <w:gridCol w:w="2470"/>
        <w:gridCol w:w="1276"/>
        <w:gridCol w:w="2693"/>
      </w:tblGrid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6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81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Дата составления, Ф.И.О.</w:t>
            </w:r>
          </w:p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инспектора</w:t>
            </w:r>
          </w:p>
        </w:tc>
        <w:tc>
          <w:tcPr>
            <w:tcW w:w="2173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2172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Кому вручено предложение, дата</w:t>
            </w:r>
          </w:p>
        </w:tc>
        <w:tc>
          <w:tcPr>
            <w:tcW w:w="24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</w:p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</w:p>
        </w:tc>
        <w:tc>
          <w:tcPr>
            <w:tcW w:w="1276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2693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 xml:space="preserve">Место хранения предложения </w:t>
            </w:r>
          </w:p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(№ КНД)</w:t>
            </w: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3F4">
        <w:rPr>
          <w:rFonts w:ascii="Times New Roman" w:hAnsi="Times New Roman" w:cs="Times New Roman"/>
          <w:sz w:val="24"/>
          <w:szCs w:val="24"/>
        </w:rPr>
        <w:t>Примечание. Листы журнала должны быть пронумерованы, прошнурованы и скреплены печатью.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  <w:sectPr w:rsidR="00BD63F4" w:rsidRPr="00BD63F4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250E0D" w:rsidRPr="00F114B6" w:rsidRDefault="00250E0D" w:rsidP="00F114B6">
      <w:pPr>
        <w:shd w:val="clear" w:color="auto" w:fill="FFFFFF"/>
        <w:autoSpaceDE w:val="0"/>
        <w:autoSpaceDN w:val="0"/>
        <w:adjustRightInd w:val="0"/>
        <w:spacing w:after="0"/>
        <w:ind w:firstLine="6804"/>
        <w:jc w:val="both"/>
        <w:rPr>
          <w:rFonts w:ascii="Times New Roman" w:hAnsi="Times New Roman" w:cs="Times New Roman"/>
          <w:sz w:val="20"/>
          <w:szCs w:val="20"/>
        </w:rPr>
      </w:pPr>
      <w:r w:rsidRPr="00F114B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F114B6" w:rsidRPr="00F114B6">
        <w:rPr>
          <w:rFonts w:ascii="Times New Roman" w:hAnsi="Times New Roman" w:cs="Times New Roman"/>
          <w:sz w:val="20"/>
          <w:szCs w:val="20"/>
        </w:rPr>
        <w:t>5</w:t>
      </w:r>
      <w:r w:rsidRPr="00F114B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114B6" w:rsidRDefault="00250E0D" w:rsidP="00231F05">
      <w:pPr>
        <w:shd w:val="clear" w:color="auto" w:fill="FFFFFF"/>
        <w:autoSpaceDE w:val="0"/>
        <w:autoSpaceDN w:val="0"/>
        <w:adjustRightInd w:val="0"/>
        <w:spacing w:after="0"/>
        <w:ind w:left="6804"/>
        <w:jc w:val="both"/>
        <w:rPr>
          <w:rFonts w:ascii="Times New Roman" w:hAnsi="Times New Roman" w:cs="Times New Roman"/>
          <w:sz w:val="20"/>
          <w:szCs w:val="20"/>
        </w:rPr>
      </w:pPr>
      <w:r w:rsidRPr="00F114B6">
        <w:rPr>
          <w:rFonts w:ascii="Times New Roman" w:hAnsi="Times New Roman" w:cs="Times New Roman"/>
          <w:sz w:val="20"/>
          <w:szCs w:val="20"/>
        </w:rPr>
        <w:t xml:space="preserve">к </w:t>
      </w:r>
      <w:r w:rsidR="00F114B6">
        <w:rPr>
          <w:rFonts w:ascii="Times New Roman" w:hAnsi="Times New Roman" w:cs="Times New Roman"/>
          <w:sz w:val="20"/>
          <w:szCs w:val="20"/>
        </w:rPr>
        <w:t>Постановлению</w:t>
      </w:r>
      <w:r w:rsidR="00231F05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F114B6">
        <w:rPr>
          <w:rFonts w:ascii="Times New Roman" w:hAnsi="Times New Roman" w:cs="Times New Roman"/>
          <w:sz w:val="20"/>
          <w:szCs w:val="20"/>
        </w:rPr>
        <w:t xml:space="preserve"> </w:t>
      </w:r>
      <w:r w:rsidR="00231F05">
        <w:rPr>
          <w:rFonts w:ascii="Times New Roman" w:hAnsi="Times New Roman" w:cs="Times New Roman"/>
          <w:sz w:val="20"/>
          <w:szCs w:val="20"/>
        </w:rPr>
        <w:t xml:space="preserve">    </w:t>
      </w:r>
      <w:r w:rsidR="00F34E36">
        <w:rPr>
          <w:rFonts w:ascii="Times New Roman" w:hAnsi="Times New Roman" w:cs="Times New Roman"/>
          <w:sz w:val="20"/>
          <w:szCs w:val="20"/>
        </w:rPr>
        <w:t>Нийского</w:t>
      </w:r>
      <w:r w:rsidR="00231F05">
        <w:rPr>
          <w:rFonts w:ascii="Times New Roman" w:hAnsi="Times New Roman" w:cs="Times New Roman"/>
          <w:sz w:val="20"/>
          <w:szCs w:val="20"/>
        </w:rPr>
        <w:t xml:space="preserve"> </w:t>
      </w:r>
      <w:r w:rsidR="00F114B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F114B6" w:rsidRPr="00250E0D" w:rsidRDefault="00F114B6" w:rsidP="00F114B6">
      <w:pPr>
        <w:shd w:val="clear" w:color="auto" w:fill="FFFFFF"/>
        <w:autoSpaceDE w:val="0"/>
        <w:autoSpaceDN w:val="0"/>
        <w:adjustRightInd w:val="0"/>
        <w:spacing w:after="0"/>
        <w:ind w:firstLine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450FC1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450FC1">
        <w:rPr>
          <w:rFonts w:ascii="Times New Roman" w:hAnsi="Times New Roman" w:cs="Times New Roman"/>
          <w:sz w:val="20"/>
          <w:szCs w:val="20"/>
        </w:rPr>
        <w:t>июня</w:t>
      </w:r>
      <w:r>
        <w:rPr>
          <w:rFonts w:ascii="Times New Roman" w:hAnsi="Times New Roman" w:cs="Times New Roman"/>
          <w:sz w:val="20"/>
          <w:szCs w:val="20"/>
        </w:rPr>
        <w:t xml:space="preserve"> 2020 года №</w:t>
      </w:r>
      <w:r w:rsidR="00450FC1">
        <w:rPr>
          <w:rFonts w:ascii="Times New Roman" w:hAnsi="Times New Roman" w:cs="Times New Roman"/>
          <w:sz w:val="20"/>
          <w:szCs w:val="20"/>
        </w:rPr>
        <w:t>30-П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250E0D">
        <w:rPr>
          <w:rFonts w:ascii="Times New Roman" w:hAnsi="Times New Roman" w:cs="Times New Roman"/>
          <w:b/>
          <w:spacing w:val="40"/>
          <w:sz w:val="24"/>
          <w:szCs w:val="24"/>
        </w:rPr>
        <w:t>СООБЩЕНИЕ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0D">
        <w:rPr>
          <w:rFonts w:ascii="Times New Roman" w:hAnsi="Times New Roman" w:cs="Times New Roman"/>
          <w:b/>
          <w:sz w:val="24"/>
          <w:szCs w:val="24"/>
        </w:rPr>
        <w:t>о выявлении нарушений требований пожарной безопасности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E0D">
        <w:rPr>
          <w:rFonts w:ascii="Times New Roman" w:hAnsi="Times New Roman" w:cs="Times New Roman"/>
          <w:sz w:val="24"/>
          <w:szCs w:val="24"/>
        </w:rPr>
        <w:t>"_____" ________________ 20  __ г.                            __________________________________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50E0D" w:rsidRPr="00250E0D" w:rsidTr="00556DBD"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0E0D">
              <w:rPr>
                <w:rFonts w:ascii="Times New Roman" w:hAnsi="Times New Roman" w:cs="Times New Roman"/>
                <w:sz w:val="24"/>
                <w:szCs w:val="24"/>
              </w:rPr>
              <w:t xml:space="preserve">Я, внештатный инспектор по пожарной профилактике </w:t>
            </w:r>
            <w:r w:rsidR="003E5B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0E0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F34E36">
              <w:rPr>
                <w:rFonts w:ascii="Times New Roman" w:hAnsi="Times New Roman" w:cs="Times New Roman"/>
                <w:sz w:val="24"/>
                <w:szCs w:val="24"/>
              </w:rPr>
              <w:t>Нийского</w:t>
            </w:r>
            <w:r w:rsidR="003E5B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250E0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______________________________________</w:t>
            </w:r>
            <w:r w:rsidRPr="00250E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E0D">
        <w:rPr>
          <w:rFonts w:ascii="Times New Roman" w:hAnsi="Times New Roman" w:cs="Times New Roman"/>
          <w:sz w:val="24"/>
          <w:szCs w:val="24"/>
        </w:rPr>
        <w:t>при проведении профилактических мероприятий установи</w:t>
      </w:r>
      <w:proofErr w:type="gramStart"/>
      <w:r w:rsidRPr="00250E0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50E0D">
        <w:rPr>
          <w:rFonts w:ascii="Times New Roman" w:hAnsi="Times New Roman" w:cs="Times New Roman"/>
          <w:sz w:val="24"/>
          <w:szCs w:val="24"/>
        </w:rPr>
        <w:t>а), что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250E0D" w:rsidRPr="00250E0D" w:rsidTr="00556DBD">
        <w:tc>
          <w:tcPr>
            <w:tcW w:w="9745" w:type="dxa"/>
            <w:tcBorders>
              <w:top w:val="nil"/>
              <w:left w:val="nil"/>
              <w:right w:val="nil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>Ф.И.О. (при необходимости указать должность)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E0D">
        <w:rPr>
          <w:rFonts w:ascii="Times New Roman" w:hAnsi="Times New Roman" w:cs="Times New Roman"/>
          <w:sz w:val="24"/>
          <w:szCs w:val="24"/>
        </w:rPr>
        <w:t>в ____________________________________________________________________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>место, время, наименование объекта, адрес, принадлежность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E0D">
        <w:rPr>
          <w:rFonts w:ascii="Times New Roman" w:hAnsi="Times New Roman" w:cs="Times New Roman"/>
          <w:sz w:val="24"/>
          <w:szCs w:val="24"/>
        </w:rPr>
        <w:t>нарушил (а) ______________________________________________________________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250E0D" w:rsidRPr="00250E0D" w:rsidTr="00556DBD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9745" w:type="dxa"/>
            <w:tcBorders>
              <w:left w:val="nil"/>
              <w:right w:val="nil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E0D">
        <w:rPr>
          <w:rFonts w:ascii="Times New Roman" w:hAnsi="Times New Roman" w:cs="Times New Roman"/>
          <w:sz w:val="24"/>
          <w:szCs w:val="24"/>
        </w:rPr>
        <w:t>а именно: _______________________________________________________________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50E0D" w:rsidRPr="00250E0D" w:rsidTr="00556DBD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E0D">
        <w:rPr>
          <w:rFonts w:ascii="Times New Roman" w:hAnsi="Times New Roman" w:cs="Times New Roman"/>
          <w:sz w:val="24"/>
          <w:szCs w:val="24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250E0D" w:rsidRPr="00250E0D" w:rsidRDefault="00250E0D" w:rsidP="00250E0D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E0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0E0D">
        <w:rPr>
          <w:rFonts w:ascii="Times New Roman" w:hAnsi="Times New Roman" w:cs="Times New Roman"/>
          <w:sz w:val="24"/>
          <w:szCs w:val="24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693"/>
      </w:tblGrid>
      <w:tr w:rsidR="00250E0D" w:rsidRPr="00250E0D" w:rsidTr="00556DBD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ind w:left="7200"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250E0D" w:rsidRPr="00250E0D" w:rsidRDefault="00250E0D" w:rsidP="00250E0D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E0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0E0D">
        <w:rPr>
          <w:rFonts w:ascii="Times New Roman" w:hAnsi="Times New Roman" w:cs="Times New Roman"/>
          <w:sz w:val="24"/>
          <w:szCs w:val="24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417"/>
        <w:gridCol w:w="1418"/>
        <w:gridCol w:w="425"/>
        <w:gridCol w:w="2693"/>
      </w:tblGrid>
      <w:tr w:rsidR="00250E0D" w:rsidRPr="00250E0D" w:rsidTr="00556DBD"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0E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подпись</w:t>
            </w:r>
          </w:p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подпись лица, подготовившего сообщение </w:t>
      </w: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ab/>
        <w:t>Ф.И.О.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E0D">
        <w:rPr>
          <w:rFonts w:ascii="Times New Roman" w:hAnsi="Times New Roman" w:cs="Times New Roman"/>
          <w:sz w:val="24"/>
          <w:szCs w:val="24"/>
        </w:rPr>
        <w:t>Копию сообщения получил ____________   _____________________________________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ind w:left="2160"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подпись </w:t>
      </w: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Ф.И.О.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50E0D" w:rsidRPr="00250E0D" w:rsidSect="00A223BE">
          <w:pgSz w:w="11906" w:h="16838"/>
          <w:pgMar w:top="1134" w:right="567" w:bottom="1134" w:left="1134" w:header="284" w:footer="284" w:gutter="0"/>
          <w:cols w:space="720"/>
        </w:sectPr>
      </w:pPr>
      <w:r w:rsidRPr="00250E0D">
        <w:rPr>
          <w:rFonts w:ascii="Times New Roman" w:hAnsi="Times New Roman" w:cs="Times New Roman"/>
          <w:sz w:val="24"/>
          <w:szCs w:val="24"/>
        </w:rPr>
        <w:t xml:space="preserve">Регистрационный номер _________________ Дата регистрации __________20 __ г. </w:t>
      </w:r>
    </w:p>
    <w:p w:rsidR="00250E0D" w:rsidRPr="00231F05" w:rsidRDefault="00250E0D" w:rsidP="00250E0D">
      <w:pPr>
        <w:shd w:val="clear" w:color="auto" w:fill="FFFFFF"/>
        <w:autoSpaceDE w:val="0"/>
        <w:autoSpaceDN w:val="0"/>
        <w:adjustRightInd w:val="0"/>
        <w:spacing w:after="0"/>
        <w:ind w:left="6663"/>
        <w:jc w:val="both"/>
        <w:rPr>
          <w:rFonts w:ascii="Times New Roman" w:hAnsi="Times New Roman" w:cs="Times New Roman"/>
          <w:sz w:val="20"/>
          <w:szCs w:val="20"/>
        </w:rPr>
      </w:pPr>
      <w:r w:rsidRPr="00231F0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231F05">
        <w:rPr>
          <w:rFonts w:ascii="Times New Roman" w:hAnsi="Times New Roman" w:cs="Times New Roman"/>
          <w:sz w:val="20"/>
          <w:szCs w:val="20"/>
        </w:rPr>
        <w:t>6</w:t>
      </w:r>
    </w:p>
    <w:p w:rsid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ind w:left="6663"/>
        <w:jc w:val="both"/>
        <w:rPr>
          <w:rFonts w:ascii="Times New Roman" w:hAnsi="Times New Roman" w:cs="Times New Roman"/>
          <w:sz w:val="20"/>
          <w:szCs w:val="20"/>
        </w:rPr>
      </w:pPr>
      <w:r w:rsidRPr="00231F05">
        <w:rPr>
          <w:rFonts w:ascii="Times New Roman" w:hAnsi="Times New Roman" w:cs="Times New Roman"/>
          <w:sz w:val="20"/>
          <w:szCs w:val="20"/>
        </w:rPr>
        <w:t xml:space="preserve">к </w:t>
      </w:r>
      <w:r w:rsidR="00231F05">
        <w:rPr>
          <w:rFonts w:ascii="Times New Roman" w:hAnsi="Times New Roman" w:cs="Times New Roman"/>
          <w:sz w:val="20"/>
          <w:szCs w:val="20"/>
        </w:rPr>
        <w:t xml:space="preserve">Постановлению </w:t>
      </w:r>
      <w:r w:rsidR="00EE7A6E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EE7A6E" w:rsidRDefault="00F34E36" w:rsidP="00250E0D">
      <w:pPr>
        <w:shd w:val="clear" w:color="auto" w:fill="FFFFFF"/>
        <w:autoSpaceDE w:val="0"/>
        <w:autoSpaceDN w:val="0"/>
        <w:adjustRightInd w:val="0"/>
        <w:spacing w:after="0"/>
        <w:ind w:left="66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Нийского</w:t>
      </w:r>
      <w:r w:rsidR="00EE7A6E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EE7A6E" w:rsidRPr="00250E0D" w:rsidRDefault="00EE7A6E" w:rsidP="00250E0D">
      <w:pPr>
        <w:shd w:val="clear" w:color="auto" w:fill="FFFFFF"/>
        <w:autoSpaceDE w:val="0"/>
        <w:autoSpaceDN w:val="0"/>
        <w:adjustRightInd w:val="0"/>
        <w:spacing w:after="0"/>
        <w:ind w:left="6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450FC1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450FC1">
        <w:rPr>
          <w:rFonts w:ascii="Times New Roman" w:hAnsi="Times New Roman" w:cs="Times New Roman"/>
          <w:sz w:val="20"/>
          <w:szCs w:val="20"/>
        </w:rPr>
        <w:t>июня</w:t>
      </w:r>
      <w:r>
        <w:rPr>
          <w:rFonts w:ascii="Times New Roman" w:hAnsi="Times New Roman" w:cs="Times New Roman"/>
          <w:sz w:val="20"/>
          <w:szCs w:val="20"/>
        </w:rPr>
        <w:t xml:space="preserve"> 2020 года №</w:t>
      </w:r>
      <w:r w:rsidR="00450FC1">
        <w:rPr>
          <w:rFonts w:ascii="Times New Roman" w:hAnsi="Times New Roman" w:cs="Times New Roman"/>
          <w:sz w:val="20"/>
          <w:szCs w:val="20"/>
        </w:rPr>
        <w:t>30-П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0D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0D">
        <w:rPr>
          <w:rFonts w:ascii="Times New Roman" w:hAnsi="Times New Roman" w:cs="Times New Roman"/>
          <w:b/>
          <w:sz w:val="24"/>
          <w:szCs w:val="24"/>
        </w:rPr>
        <w:t>регистрации сообщений о нарушении требований пожарной безопасности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</w:tblGrid>
      <w:tr w:rsidR="00250E0D" w:rsidRPr="00250E0D" w:rsidTr="00556DBD"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E0D" w:rsidRPr="00250E0D" w:rsidRDefault="007E0ED9" w:rsidP="00250E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Администрация Нийского сельского поселения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843"/>
        <w:gridCol w:w="1985"/>
        <w:gridCol w:w="1417"/>
        <w:gridCol w:w="1578"/>
        <w:gridCol w:w="1115"/>
      </w:tblGrid>
      <w:tr w:rsidR="00250E0D" w:rsidRPr="00250E0D" w:rsidTr="00556DBD">
        <w:trPr>
          <w:cantSplit/>
          <w:trHeight w:val="2431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50E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50E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4" w:type="dxa"/>
            <w:textDirection w:val="btLr"/>
            <w:vAlign w:val="center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1843" w:type="dxa"/>
            <w:textDirection w:val="btLr"/>
            <w:vAlign w:val="center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b/>
                <w:sz w:val="24"/>
                <w:szCs w:val="24"/>
              </w:rPr>
              <w:t>Кем подготовлено (</w:t>
            </w:r>
            <w:proofErr w:type="spellStart"/>
            <w:r w:rsidRPr="00250E0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proofErr w:type="spellEnd"/>
            <w:r w:rsidRPr="00250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</w:p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подготовки</w:t>
            </w:r>
          </w:p>
        </w:tc>
        <w:tc>
          <w:tcPr>
            <w:tcW w:w="1985" w:type="dxa"/>
            <w:textDirection w:val="btLr"/>
            <w:vAlign w:val="center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1417" w:type="dxa"/>
            <w:textDirection w:val="btLr"/>
            <w:vAlign w:val="center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b/>
                <w:sz w:val="24"/>
                <w:szCs w:val="24"/>
              </w:rPr>
              <w:t>нарушителя</w:t>
            </w:r>
          </w:p>
        </w:tc>
        <w:tc>
          <w:tcPr>
            <w:tcW w:w="1578" w:type="dxa"/>
            <w:textDirection w:val="btLr"/>
            <w:vAlign w:val="center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b/>
                <w:sz w:val="24"/>
                <w:szCs w:val="24"/>
              </w:rPr>
              <w:t>Кому направлено для принятия</w:t>
            </w:r>
          </w:p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textDirection w:val="btLr"/>
            <w:vAlign w:val="center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Принятое решение </w:t>
            </w:r>
          </w:p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(результат </w:t>
            </w:r>
          </w:p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рассмотрения)</w:t>
            </w:r>
          </w:p>
        </w:tc>
      </w:tr>
      <w:tr w:rsidR="00250E0D" w:rsidRPr="00250E0D" w:rsidTr="00556DBD">
        <w:tc>
          <w:tcPr>
            <w:tcW w:w="675" w:type="dxa"/>
            <w:tcBorders>
              <w:lef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0E0D" w:rsidRPr="00250E0D" w:rsidTr="00556DBD">
        <w:tc>
          <w:tcPr>
            <w:tcW w:w="675" w:type="dxa"/>
            <w:tcBorders>
              <w:lef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675" w:type="dxa"/>
            <w:tcBorders>
              <w:lef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675" w:type="dxa"/>
            <w:tcBorders>
              <w:lef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675" w:type="dxa"/>
            <w:tcBorders>
              <w:lef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675" w:type="dxa"/>
            <w:tcBorders>
              <w:lef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675" w:type="dxa"/>
            <w:tcBorders>
              <w:lef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675" w:type="dxa"/>
            <w:tcBorders>
              <w:lef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675" w:type="dxa"/>
            <w:tcBorders>
              <w:lef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675" w:type="dxa"/>
            <w:tcBorders>
              <w:lef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675" w:type="dxa"/>
            <w:tcBorders>
              <w:lef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675" w:type="dxa"/>
            <w:tcBorders>
              <w:lef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675" w:type="dxa"/>
            <w:tcBorders>
              <w:lef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675" w:type="dxa"/>
            <w:tcBorders>
              <w:lef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E0D" w:rsidRPr="00250E0D" w:rsidRDefault="00250E0D" w:rsidP="00250E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0E0D" w:rsidRPr="00250E0D" w:rsidRDefault="00250E0D" w:rsidP="00250E0D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E0D" w:rsidRPr="00250E0D" w:rsidRDefault="00250E0D" w:rsidP="00250E0D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E0D" w:rsidRPr="00250E0D" w:rsidRDefault="00250E0D" w:rsidP="00250E0D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E0D" w:rsidRPr="00250E0D" w:rsidRDefault="00250E0D" w:rsidP="00250E0D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E0D" w:rsidRPr="00250E0D" w:rsidRDefault="00250E0D" w:rsidP="00250E0D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E0D" w:rsidRPr="00250E0D" w:rsidRDefault="00250E0D" w:rsidP="00250E0D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E0D" w:rsidRPr="00250E0D" w:rsidRDefault="00250E0D" w:rsidP="00250E0D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E0D" w:rsidRPr="00250E0D" w:rsidRDefault="00250E0D" w:rsidP="00250E0D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E0D" w:rsidRPr="00250E0D" w:rsidRDefault="00250E0D" w:rsidP="00250E0D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E0D" w:rsidRPr="00250E0D" w:rsidRDefault="00250E0D" w:rsidP="00250E0D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6E" w:rsidRDefault="00EE7A6E" w:rsidP="00250E0D">
      <w:pPr>
        <w:shd w:val="clear" w:color="auto" w:fill="FFFFFF"/>
        <w:autoSpaceDE w:val="0"/>
        <w:autoSpaceDN w:val="0"/>
        <w:adjustRightInd w:val="0"/>
        <w:spacing w:after="0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250E0D" w:rsidRPr="00EE7A6E" w:rsidRDefault="00250E0D" w:rsidP="00250E0D">
      <w:pPr>
        <w:shd w:val="clear" w:color="auto" w:fill="FFFFFF"/>
        <w:autoSpaceDE w:val="0"/>
        <w:autoSpaceDN w:val="0"/>
        <w:adjustRightInd w:val="0"/>
        <w:spacing w:after="0"/>
        <w:ind w:left="6663"/>
        <w:jc w:val="both"/>
        <w:rPr>
          <w:rFonts w:ascii="Times New Roman" w:hAnsi="Times New Roman" w:cs="Times New Roman"/>
          <w:sz w:val="20"/>
          <w:szCs w:val="20"/>
        </w:rPr>
      </w:pPr>
      <w:r w:rsidRPr="00EE7A6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EE7A6E" w:rsidRPr="00EE7A6E">
        <w:rPr>
          <w:rFonts w:ascii="Times New Roman" w:hAnsi="Times New Roman" w:cs="Times New Roman"/>
          <w:sz w:val="20"/>
          <w:szCs w:val="20"/>
        </w:rPr>
        <w:t>7</w:t>
      </w:r>
    </w:p>
    <w:p w:rsid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ind w:left="6663"/>
        <w:jc w:val="both"/>
        <w:rPr>
          <w:rFonts w:ascii="Times New Roman" w:hAnsi="Times New Roman" w:cs="Times New Roman"/>
          <w:sz w:val="20"/>
          <w:szCs w:val="20"/>
        </w:rPr>
      </w:pPr>
      <w:r w:rsidRPr="00EE7A6E">
        <w:rPr>
          <w:rFonts w:ascii="Times New Roman" w:hAnsi="Times New Roman" w:cs="Times New Roman"/>
          <w:sz w:val="20"/>
          <w:szCs w:val="20"/>
        </w:rPr>
        <w:t xml:space="preserve">к </w:t>
      </w:r>
      <w:r w:rsidR="00EE7A6E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  <w:r w:rsidR="00F34E36">
        <w:rPr>
          <w:rFonts w:ascii="Times New Roman" w:hAnsi="Times New Roman" w:cs="Times New Roman"/>
          <w:sz w:val="20"/>
          <w:szCs w:val="20"/>
        </w:rPr>
        <w:t>Нийского</w:t>
      </w:r>
      <w:r w:rsidR="00EE7A6E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EE7A6E" w:rsidRPr="00250E0D" w:rsidRDefault="00EE7A6E" w:rsidP="00250E0D">
      <w:pPr>
        <w:shd w:val="clear" w:color="auto" w:fill="FFFFFF"/>
        <w:autoSpaceDE w:val="0"/>
        <w:autoSpaceDN w:val="0"/>
        <w:adjustRightInd w:val="0"/>
        <w:spacing w:after="0"/>
        <w:ind w:left="6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450FC1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450FC1">
        <w:rPr>
          <w:rFonts w:ascii="Times New Roman" w:hAnsi="Times New Roman" w:cs="Times New Roman"/>
          <w:sz w:val="20"/>
          <w:szCs w:val="20"/>
        </w:rPr>
        <w:t>июня</w:t>
      </w:r>
      <w:r>
        <w:rPr>
          <w:rFonts w:ascii="Times New Roman" w:hAnsi="Times New Roman" w:cs="Times New Roman"/>
          <w:sz w:val="20"/>
          <w:szCs w:val="20"/>
        </w:rPr>
        <w:t xml:space="preserve"> 2020 года №</w:t>
      </w:r>
      <w:r w:rsidR="00450FC1">
        <w:rPr>
          <w:rFonts w:ascii="Times New Roman" w:hAnsi="Times New Roman" w:cs="Times New Roman"/>
          <w:sz w:val="20"/>
          <w:szCs w:val="20"/>
        </w:rPr>
        <w:t>30-П</w:t>
      </w:r>
    </w:p>
    <w:p w:rsidR="00250E0D" w:rsidRPr="00250E0D" w:rsidRDefault="00250E0D" w:rsidP="00250E0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</w:rPr>
      </w:pPr>
      <w:r w:rsidRPr="00250E0D">
        <w:rPr>
          <w:spacing w:val="2"/>
        </w:rPr>
        <w:br/>
      </w:r>
      <w:r w:rsidRPr="00250E0D">
        <w:rPr>
          <w:b/>
          <w:spacing w:val="2"/>
        </w:rPr>
        <w:t>Лист 1</w:t>
      </w:r>
    </w:p>
    <w:p w:rsidR="00250E0D" w:rsidRPr="00250E0D" w:rsidRDefault="00250E0D" w:rsidP="00250E0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250E0D">
        <w:rPr>
          <w:spacing w:val="2"/>
        </w:rPr>
        <w:t>ЛИЧНОЕ ДЕЛО ВНЕШТАТНОГО ИНСПЕКТОРА ПО ПОЖАРНОЙ ПРОФИЛАКТИКЕ</w:t>
      </w:r>
    </w:p>
    <w:p w:rsidR="00250E0D" w:rsidRPr="00250E0D" w:rsidRDefault="00250E0D" w:rsidP="00250E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250E0D">
        <w:rPr>
          <w:spacing w:val="2"/>
        </w:rPr>
        <w:t>__________________________________________________________</w:t>
      </w:r>
      <w:r w:rsidRPr="00250E0D">
        <w:rPr>
          <w:spacing w:val="2"/>
        </w:rPr>
        <w:br/>
        <w:t>(фамилия, имя, отчество)</w:t>
      </w:r>
    </w:p>
    <w:p w:rsidR="00250E0D" w:rsidRPr="00250E0D" w:rsidRDefault="00250E0D" w:rsidP="00250E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50E0D">
        <w:rPr>
          <w:spacing w:val="2"/>
        </w:rPr>
        <w:br/>
        <w:t>Начато "____" _____________ 20__ г.</w:t>
      </w:r>
      <w:r w:rsidRPr="00250E0D">
        <w:rPr>
          <w:spacing w:val="2"/>
        </w:rPr>
        <w:br/>
      </w:r>
      <w:r w:rsidRPr="00250E0D">
        <w:rPr>
          <w:spacing w:val="2"/>
        </w:rPr>
        <w:br/>
        <w:t>Окончено "____" ___________ 20__ г.</w:t>
      </w:r>
      <w:r w:rsidRPr="00250E0D">
        <w:rPr>
          <w:spacing w:val="2"/>
        </w:rPr>
        <w:br/>
      </w:r>
    </w:p>
    <w:p w:rsidR="00250E0D" w:rsidRPr="00250E0D" w:rsidRDefault="00250E0D" w:rsidP="00250E0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</w:rPr>
      </w:pPr>
      <w:r w:rsidRPr="00250E0D">
        <w:rPr>
          <w:b/>
          <w:spacing w:val="2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9"/>
        <w:gridCol w:w="1586"/>
      </w:tblGrid>
      <w:tr w:rsidR="00250E0D" w:rsidRPr="00250E0D" w:rsidTr="00556DBD">
        <w:trPr>
          <w:trHeight w:val="15"/>
        </w:trPr>
        <w:tc>
          <w:tcPr>
            <w:tcW w:w="9610" w:type="dxa"/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</w:pPr>
            <w:r w:rsidRPr="00250E0D">
              <w:t>Фамилия _________________________________________________________</w:t>
            </w:r>
            <w:r w:rsidRPr="00250E0D">
              <w:br/>
              <w:t>Имя, Отчество ____________________________________________________</w:t>
            </w:r>
            <w:r w:rsidRPr="00250E0D">
              <w:br/>
              <w:t>Число, месяц, год рождения __________________________________________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Место</w:t>
            </w:r>
            <w:r w:rsidRPr="00250E0D">
              <w:br/>
              <w:t>для</w:t>
            </w:r>
            <w:r w:rsidRPr="00250E0D">
              <w:br/>
              <w:t>фотографии</w:t>
            </w:r>
          </w:p>
        </w:tc>
      </w:tr>
    </w:tbl>
    <w:p w:rsidR="00250E0D" w:rsidRPr="00250E0D" w:rsidRDefault="00250E0D" w:rsidP="00250E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50E0D">
        <w:rPr>
          <w:spacing w:val="2"/>
        </w:rPr>
        <w:t>Место рождения ________________________________________________________</w:t>
      </w:r>
      <w:r w:rsidRPr="00250E0D">
        <w:rPr>
          <w:spacing w:val="2"/>
        </w:rPr>
        <w:br/>
        <w:t>Место жительства ________________________________________________________</w:t>
      </w:r>
      <w:r w:rsidRPr="00250E0D">
        <w:rPr>
          <w:spacing w:val="2"/>
        </w:rPr>
        <w:br/>
        <w:t>____________________________________________________ тел.</w:t>
      </w:r>
      <w:r w:rsidRPr="00250E0D">
        <w:rPr>
          <w:spacing w:val="2"/>
        </w:rPr>
        <w:br/>
        <w:t>Место работы и занимаемая должность ___________________________________ </w:t>
      </w:r>
      <w:r w:rsidRPr="00250E0D">
        <w:rPr>
          <w:spacing w:val="2"/>
        </w:rPr>
        <w:br/>
        <w:t>___________________________________________________________________________</w:t>
      </w:r>
      <w:r w:rsidRPr="00250E0D">
        <w:rPr>
          <w:spacing w:val="2"/>
        </w:rPr>
        <w:br/>
        <w:t xml:space="preserve">Зачислен внештатным инспектором по пожарной профилактике </w:t>
      </w:r>
      <w:r w:rsidR="003E5BDF">
        <w:rPr>
          <w:spacing w:val="2"/>
        </w:rPr>
        <w:t>А</w:t>
      </w:r>
      <w:r w:rsidRPr="00250E0D">
        <w:rPr>
          <w:spacing w:val="2"/>
        </w:rPr>
        <w:t xml:space="preserve">дминистрации </w:t>
      </w:r>
      <w:r w:rsidR="00F34E36">
        <w:rPr>
          <w:spacing w:val="2"/>
        </w:rPr>
        <w:t>Нийского</w:t>
      </w:r>
      <w:r w:rsidR="003E5BDF">
        <w:rPr>
          <w:spacing w:val="2"/>
        </w:rPr>
        <w:t xml:space="preserve"> сельского</w:t>
      </w:r>
      <w:r w:rsidRPr="00250E0D">
        <w:rPr>
          <w:spacing w:val="2"/>
        </w:rPr>
        <w:t xml:space="preserve"> поселения </w:t>
      </w:r>
      <w:r w:rsidRPr="00250E0D">
        <w:rPr>
          <w:spacing w:val="2"/>
        </w:rPr>
        <w:br/>
        <w:t>"__" ___________ 20__ г.</w:t>
      </w:r>
    </w:p>
    <w:p w:rsidR="00250E0D" w:rsidRPr="00250E0D" w:rsidRDefault="00250E0D" w:rsidP="00250E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50E0D">
        <w:rPr>
          <w:spacing w:val="2"/>
        </w:rPr>
        <w:br/>
        <w:t>Закрепленная территория, объекты муниципальной подведомственности ______________________________________________________________________________________________________________________________________________________________________________________________</w:t>
      </w:r>
      <w:r w:rsidRPr="00250E0D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1845"/>
        <w:gridCol w:w="1914"/>
        <w:gridCol w:w="1958"/>
        <w:gridCol w:w="2331"/>
      </w:tblGrid>
      <w:tr w:rsidR="00250E0D" w:rsidRPr="00250E0D" w:rsidTr="00556DBD">
        <w:trPr>
          <w:trHeight w:val="15"/>
        </w:trPr>
        <w:tc>
          <w:tcPr>
            <w:tcW w:w="2402" w:type="dxa"/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Удостоверение получил</w:t>
            </w:r>
            <w:r w:rsidRPr="00250E0D">
              <w:br/>
            </w:r>
            <w:r w:rsidRPr="00250E0D"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Причина выбытия из состава внештатных пожарных инструкторов</w:t>
            </w:r>
          </w:p>
        </w:tc>
      </w:tr>
      <w:tr w:rsidR="00250E0D" w:rsidRPr="00250E0D" w:rsidTr="00556DB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E0D" w:rsidRPr="00250E0D" w:rsidRDefault="00250E0D" w:rsidP="00250E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50E0D">
        <w:rPr>
          <w:spacing w:val="2"/>
        </w:rPr>
        <w:br/>
        <w:t>Руководитель ________________________________________________________________</w:t>
      </w:r>
      <w:r w:rsidRPr="00250E0D">
        <w:rPr>
          <w:spacing w:val="2"/>
        </w:rPr>
        <w:br/>
        <w:t xml:space="preserve">                                (наименование ОМС)</w:t>
      </w:r>
      <w:r w:rsidRPr="00250E0D">
        <w:rPr>
          <w:spacing w:val="2"/>
        </w:rPr>
        <w:br/>
      </w:r>
      <w:r w:rsidRPr="00250E0D">
        <w:rPr>
          <w:spacing w:val="2"/>
        </w:rPr>
        <w:br/>
        <w:t>_____________________________________________ _______________________</w:t>
      </w:r>
      <w:r w:rsidRPr="00250E0D">
        <w:rPr>
          <w:spacing w:val="2"/>
        </w:rPr>
        <w:br/>
        <w:t>(фамилия, имя, отчество) (подпись)</w:t>
      </w:r>
    </w:p>
    <w:p w:rsidR="00EE7A6E" w:rsidRDefault="00EE7A6E" w:rsidP="00250E0D">
      <w:pPr>
        <w:shd w:val="clear" w:color="auto" w:fill="FFFFFF"/>
        <w:autoSpaceDE w:val="0"/>
        <w:autoSpaceDN w:val="0"/>
        <w:adjustRightInd w:val="0"/>
        <w:spacing w:after="0"/>
        <w:ind w:left="6663"/>
        <w:jc w:val="both"/>
        <w:rPr>
          <w:rFonts w:ascii="Times New Roman" w:hAnsi="Times New Roman" w:cs="Times New Roman"/>
          <w:sz w:val="20"/>
          <w:szCs w:val="20"/>
        </w:rPr>
      </w:pPr>
    </w:p>
    <w:p w:rsidR="00250E0D" w:rsidRPr="00EE7A6E" w:rsidRDefault="00250E0D" w:rsidP="00250E0D">
      <w:pPr>
        <w:shd w:val="clear" w:color="auto" w:fill="FFFFFF"/>
        <w:autoSpaceDE w:val="0"/>
        <w:autoSpaceDN w:val="0"/>
        <w:adjustRightInd w:val="0"/>
        <w:spacing w:after="0"/>
        <w:ind w:left="6663"/>
        <w:jc w:val="both"/>
        <w:rPr>
          <w:rFonts w:ascii="Times New Roman" w:hAnsi="Times New Roman" w:cs="Times New Roman"/>
          <w:sz w:val="20"/>
          <w:szCs w:val="20"/>
        </w:rPr>
      </w:pPr>
      <w:r w:rsidRPr="00EE7A6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EE7A6E" w:rsidRPr="00EE7A6E">
        <w:rPr>
          <w:rFonts w:ascii="Times New Roman" w:hAnsi="Times New Roman" w:cs="Times New Roman"/>
          <w:sz w:val="20"/>
          <w:szCs w:val="20"/>
        </w:rPr>
        <w:t>8</w:t>
      </w:r>
    </w:p>
    <w:p w:rsidR="000A7617" w:rsidRDefault="00250E0D" w:rsidP="00250E0D">
      <w:pPr>
        <w:shd w:val="clear" w:color="auto" w:fill="FFFFFF"/>
        <w:autoSpaceDE w:val="0"/>
        <w:autoSpaceDN w:val="0"/>
        <w:adjustRightInd w:val="0"/>
        <w:spacing w:after="0"/>
        <w:ind w:left="6663"/>
        <w:jc w:val="both"/>
        <w:rPr>
          <w:rFonts w:ascii="Times New Roman" w:hAnsi="Times New Roman" w:cs="Times New Roman"/>
          <w:sz w:val="20"/>
          <w:szCs w:val="20"/>
        </w:rPr>
      </w:pPr>
      <w:r w:rsidRPr="00EE7A6E">
        <w:rPr>
          <w:rFonts w:ascii="Times New Roman" w:hAnsi="Times New Roman" w:cs="Times New Roman"/>
          <w:sz w:val="20"/>
          <w:szCs w:val="20"/>
        </w:rPr>
        <w:t xml:space="preserve">к </w:t>
      </w:r>
      <w:r w:rsidR="000A7617">
        <w:rPr>
          <w:rFonts w:ascii="Times New Roman" w:hAnsi="Times New Roman" w:cs="Times New Roman"/>
          <w:sz w:val="20"/>
          <w:szCs w:val="20"/>
        </w:rPr>
        <w:t>Постановлению Администрации</w:t>
      </w:r>
    </w:p>
    <w:p w:rsidR="000A7617" w:rsidRDefault="009F54F7" w:rsidP="00250E0D">
      <w:pPr>
        <w:shd w:val="clear" w:color="auto" w:fill="FFFFFF"/>
        <w:autoSpaceDE w:val="0"/>
        <w:autoSpaceDN w:val="0"/>
        <w:adjustRightInd w:val="0"/>
        <w:spacing w:after="0"/>
        <w:ind w:left="66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Нийского</w:t>
      </w:r>
      <w:r w:rsidR="000A761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50E0D" w:rsidRDefault="000A7617" w:rsidP="00250E0D">
      <w:pPr>
        <w:shd w:val="clear" w:color="auto" w:fill="FFFFFF"/>
        <w:autoSpaceDE w:val="0"/>
        <w:autoSpaceDN w:val="0"/>
        <w:adjustRightInd w:val="0"/>
        <w:spacing w:after="0"/>
        <w:ind w:left="66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450FC1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450FC1">
        <w:rPr>
          <w:rFonts w:ascii="Times New Roman" w:hAnsi="Times New Roman" w:cs="Times New Roman"/>
          <w:sz w:val="20"/>
          <w:szCs w:val="20"/>
        </w:rPr>
        <w:t>июня</w:t>
      </w:r>
      <w:r>
        <w:rPr>
          <w:rFonts w:ascii="Times New Roman" w:hAnsi="Times New Roman" w:cs="Times New Roman"/>
          <w:sz w:val="20"/>
          <w:szCs w:val="20"/>
        </w:rPr>
        <w:t xml:space="preserve"> 2020 года №</w:t>
      </w:r>
      <w:r w:rsidR="00450FC1">
        <w:rPr>
          <w:rFonts w:ascii="Times New Roman" w:hAnsi="Times New Roman" w:cs="Times New Roman"/>
          <w:sz w:val="20"/>
          <w:szCs w:val="20"/>
        </w:rPr>
        <w:t>30-П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7A6E" w:rsidRPr="00250E0D" w:rsidRDefault="00EE7A6E" w:rsidP="00250E0D">
      <w:pPr>
        <w:shd w:val="clear" w:color="auto" w:fill="FFFFFF"/>
        <w:autoSpaceDE w:val="0"/>
        <w:autoSpaceDN w:val="0"/>
        <w:adjustRightInd w:val="0"/>
        <w:spacing w:after="0"/>
        <w:ind w:left="6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E0D" w:rsidRPr="00250E0D" w:rsidRDefault="00250E0D" w:rsidP="00250E0D">
      <w:pPr>
        <w:pStyle w:val="3"/>
        <w:shd w:val="clear" w:color="auto" w:fill="FFFFFF"/>
        <w:jc w:val="center"/>
        <w:textAlignment w:val="baseline"/>
        <w:rPr>
          <w:b w:val="0"/>
          <w:spacing w:val="2"/>
          <w:szCs w:val="24"/>
        </w:rPr>
      </w:pPr>
      <w:r w:rsidRPr="00250E0D">
        <w:rPr>
          <w:b w:val="0"/>
          <w:bCs/>
          <w:spacing w:val="2"/>
          <w:szCs w:val="24"/>
        </w:rPr>
        <w:t>Лист учета работы внештатного инспектора по пожарной профилактике</w:t>
      </w:r>
    </w:p>
    <w:p w:rsidR="00250E0D" w:rsidRPr="00250E0D" w:rsidRDefault="00250E0D" w:rsidP="00250E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250E0D">
        <w:rPr>
          <w:spacing w:val="2"/>
        </w:rPr>
        <w:t>__________________________________________________________</w:t>
      </w:r>
      <w:r w:rsidRPr="00250E0D">
        <w:rPr>
          <w:spacing w:val="2"/>
        </w:rPr>
        <w:br/>
        <w:t>(фамилия, имя, отчество)</w:t>
      </w:r>
    </w:p>
    <w:p w:rsidR="00250E0D" w:rsidRPr="00250E0D" w:rsidRDefault="00250E0D" w:rsidP="00250E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7751"/>
        <w:gridCol w:w="1499"/>
      </w:tblGrid>
      <w:tr w:rsidR="00250E0D" w:rsidRPr="00250E0D" w:rsidTr="00556DBD">
        <w:trPr>
          <w:trHeight w:val="15"/>
        </w:trPr>
        <w:tc>
          <w:tcPr>
            <w:tcW w:w="958" w:type="dxa"/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N п/п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Количество</w:t>
            </w:r>
          </w:p>
        </w:tc>
      </w:tr>
      <w:tr w:rsidR="00250E0D" w:rsidRPr="00250E0D" w:rsidTr="00556DBD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9F54F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250E0D">
              <w:t xml:space="preserve">Участие в совместных патрулированиях, рейдах пожарно-профилактических рейдах с представителями </w:t>
            </w:r>
            <w:r w:rsidR="00FD254A">
              <w:t>А</w:t>
            </w:r>
            <w:r w:rsidRPr="00250E0D">
              <w:t xml:space="preserve">дминистрации </w:t>
            </w:r>
            <w:r w:rsidR="009F54F7">
              <w:t>Нийского</w:t>
            </w:r>
            <w:r w:rsidR="00FD254A">
              <w:t xml:space="preserve"> сельского</w:t>
            </w:r>
            <w:r w:rsidRPr="00250E0D">
              <w:t xml:space="preserve"> поселения, </w:t>
            </w:r>
            <w:r w:rsidRPr="00250E0D">
              <w:rPr>
                <w:color w:val="000000"/>
              </w:rPr>
              <w:t xml:space="preserve">отдела надзорной деятельности и профилактической работы по Усть-Кутскому и </w:t>
            </w:r>
            <w:proofErr w:type="spellStart"/>
            <w:r w:rsidRPr="00250E0D">
              <w:rPr>
                <w:color w:val="000000"/>
              </w:rPr>
              <w:t>Казачинско</w:t>
            </w:r>
            <w:proofErr w:type="spellEnd"/>
            <w:r w:rsidRPr="00250E0D">
              <w:rPr>
                <w:color w:val="000000"/>
              </w:rPr>
              <w:t>-Ленскому районам управления надзорной деятельности и профилактической работы Главного управления МЧС России по Иркутской области</w:t>
            </w:r>
            <w:r w:rsidRPr="00250E0D">
              <w:t>, 10-го  пожарно-спасательного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50E0D">
              <w:t xml:space="preserve">Проведено </w:t>
            </w:r>
            <w:proofErr w:type="spellStart"/>
            <w:r w:rsidRPr="00250E0D">
              <w:t>подворовых</w:t>
            </w:r>
            <w:proofErr w:type="spellEnd"/>
            <w:r w:rsidRPr="00250E0D">
              <w:t>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50E0D">
              <w:t>Проинструктировано граждан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50E0D"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50E0D">
              <w:t>Проинструктировано граждан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50E0D"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50E0D"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50E0D"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E0D" w:rsidRPr="00250E0D" w:rsidRDefault="00250E0D" w:rsidP="00250E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50E0D">
        <w:rPr>
          <w:spacing w:val="2"/>
        </w:rPr>
        <w:br/>
        <w:t>Затрачено часов:</w:t>
      </w:r>
      <w:r w:rsidRPr="00250E0D">
        <w:rPr>
          <w:spacing w:val="2"/>
        </w:rPr>
        <w:br/>
      </w:r>
      <w:r w:rsidRPr="00250E0D">
        <w:rPr>
          <w:spacing w:val="2"/>
        </w:rPr>
        <w:br/>
      </w:r>
      <w:r w:rsidRPr="00250E0D">
        <w:rPr>
          <w:spacing w:val="2"/>
        </w:rPr>
        <w:br/>
        <w:t>Руководитель ________________________________________________________________</w:t>
      </w:r>
      <w:r w:rsidRPr="00250E0D">
        <w:rPr>
          <w:spacing w:val="2"/>
        </w:rPr>
        <w:br/>
        <w:t xml:space="preserve">                                (наименование ОМС)</w:t>
      </w:r>
      <w:r w:rsidRPr="00250E0D">
        <w:rPr>
          <w:spacing w:val="2"/>
        </w:rPr>
        <w:br/>
      </w:r>
      <w:r w:rsidRPr="00250E0D">
        <w:rPr>
          <w:spacing w:val="2"/>
        </w:rPr>
        <w:br/>
        <w:t>_____________________________________________ _______________________</w:t>
      </w:r>
      <w:r w:rsidRPr="00250E0D">
        <w:rPr>
          <w:spacing w:val="2"/>
        </w:rPr>
        <w:br/>
        <w:t>(фамилия, имя, отчество) (подпись)</w:t>
      </w:r>
    </w:p>
    <w:p w:rsidR="00250E0D" w:rsidRPr="004014BD" w:rsidRDefault="00250E0D" w:rsidP="00250E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</w:rPr>
      </w:pPr>
    </w:p>
    <w:p w:rsidR="00BD63F4" w:rsidRDefault="00BD63F4" w:rsidP="001C15CA">
      <w:pPr>
        <w:rPr>
          <w:rFonts w:ascii="Times New Roman" w:hAnsi="Times New Roman" w:cs="Times New Roman"/>
          <w:sz w:val="20"/>
          <w:szCs w:val="20"/>
        </w:rPr>
      </w:pPr>
    </w:p>
    <w:sectPr w:rsidR="00BD63F4" w:rsidSect="00F53F38">
      <w:pgSz w:w="11906" w:h="16838" w:code="9"/>
      <w:pgMar w:top="1134" w:right="567" w:bottom="1134" w:left="1134" w:header="720" w:footer="17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1452A8"/>
    <w:multiLevelType w:val="hybridMultilevel"/>
    <w:tmpl w:val="5954527A"/>
    <w:lvl w:ilvl="0" w:tplc="A26CA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83F"/>
    <w:rsid w:val="00001A5F"/>
    <w:rsid w:val="00036F11"/>
    <w:rsid w:val="00045362"/>
    <w:rsid w:val="00045E03"/>
    <w:rsid w:val="00047551"/>
    <w:rsid w:val="000A5056"/>
    <w:rsid w:val="000A7617"/>
    <w:rsid w:val="000C0343"/>
    <w:rsid w:val="000F3A12"/>
    <w:rsid w:val="0016413B"/>
    <w:rsid w:val="001C15CA"/>
    <w:rsid w:val="001F5451"/>
    <w:rsid w:val="00231F05"/>
    <w:rsid w:val="00250E0D"/>
    <w:rsid w:val="00250E92"/>
    <w:rsid w:val="00275B7B"/>
    <w:rsid w:val="002A71EA"/>
    <w:rsid w:val="002B3BCF"/>
    <w:rsid w:val="002C18CC"/>
    <w:rsid w:val="00306ED9"/>
    <w:rsid w:val="00335F73"/>
    <w:rsid w:val="00350102"/>
    <w:rsid w:val="003529B2"/>
    <w:rsid w:val="00375DB6"/>
    <w:rsid w:val="0038448F"/>
    <w:rsid w:val="003A4963"/>
    <w:rsid w:val="003D72A9"/>
    <w:rsid w:val="003E5BDF"/>
    <w:rsid w:val="00414B95"/>
    <w:rsid w:val="00450FC1"/>
    <w:rsid w:val="00453482"/>
    <w:rsid w:val="004A455F"/>
    <w:rsid w:val="005063E3"/>
    <w:rsid w:val="005264D2"/>
    <w:rsid w:val="005B6DB9"/>
    <w:rsid w:val="005D15DA"/>
    <w:rsid w:val="006253FC"/>
    <w:rsid w:val="00645BA3"/>
    <w:rsid w:val="00703739"/>
    <w:rsid w:val="007065D7"/>
    <w:rsid w:val="0077034A"/>
    <w:rsid w:val="007A3E4D"/>
    <w:rsid w:val="007D3639"/>
    <w:rsid w:val="007E0371"/>
    <w:rsid w:val="007E0ED9"/>
    <w:rsid w:val="007F154C"/>
    <w:rsid w:val="00800A27"/>
    <w:rsid w:val="0086216B"/>
    <w:rsid w:val="008839E2"/>
    <w:rsid w:val="0088524E"/>
    <w:rsid w:val="00920073"/>
    <w:rsid w:val="009251E1"/>
    <w:rsid w:val="0097083F"/>
    <w:rsid w:val="009C4828"/>
    <w:rsid w:val="009E68EA"/>
    <w:rsid w:val="009F54F7"/>
    <w:rsid w:val="00AA13F1"/>
    <w:rsid w:val="00AD103B"/>
    <w:rsid w:val="00AF49D4"/>
    <w:rsid w:val="00B1584F"/>
    <w:rsid w:val="00B27A2B"/>
    <w:rsid w:val="00B34EB0"/>
    <w:rsid w:val="00B867E4"/>
    <w:rsid w:val="00B933C1"/>
    <w:rsid w:val="00BD63F4"/>
    <w:rsid w:val="00C11BD4"/>
    <w:rsid w:val="00C90B5E"/>
    <w:rsid w:val="00C9456D"/>
    <w:rsid w:val="00C967B8"/>
    <w:rsid w:val="00CC62D8"/>
    <w:rsid w:val="00CE068F"/>
    <w:rsid w:val="00CE3ED2"/>
    <w:rsid w:val="00CF279F"/>
    <w:rsid w:val="00D40E39"/>
    <w:rsid w:val="00D51654"/>
    <w:rsid w:val="00D57B36"/>
    <w:rsid w:val="00D81106"/>
    <w:rsid w:val="00DA0F75"/>
    <w:rsid w:val="00DC3B83"/>
    <w:rsid w:val="00DE1C49"/>
    <w:rsid w:val="00E23913"/>
    <w:rsid w:val="00E70071"/>
    <w:rsid w:val="00E87577"/>
    <w:rsid w:val="00E90910"/>
    <w:rsid w:val="00EB2036"/>
    <w:rsid w:val="00EC23B9"/>
    <w:rsid w:val="00EC5F7E"/>
    <w:rsid w:val="00EE7A6E"/>
    <w:rsid w:val="00EF52BE"/>
    <w:rsid w:val="00F00E4C"/>
    <w:rsid w:val="00F114B6"/>
    <w:rsid w:val="00F21F1A"/>
    <w:rsid w:val="00F23992"/>
    <w:rsid w:val="00F34E36"/>
    <w:rsid w:val="00F631C3"/>
    <w:rsid w:val="00F8551B"/>
    <w:rsid w:val="00FB23E2"/>
    <w:rsid w:val="00FB738A"/>
    <w:rsid w:val="00FC4984"/>
    <w:rsid w:val="00FD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75"/>
  </w:style>
  <w:style w:type="paragraph" w:styleId="3">
    <w:name w:val="heading 3"/>
    <w:basedOn w:val="a"/>
    <w:next w:val="a"/>
    <w:link w:val="30"/>
    <w:qFormat/>
    <w:rsid w:val="00250E0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3FC"/>
    <w:pPr>
      <w:spacing w:after="0" w:line="240" w:lineRule="auto"/>
    </w:pPr>
  </w:style>
  <w:style w:type="character" w:customStyle="1" w:styleId="blk">
    <w:name w:val="blk"/>
    <w:basedOn w:val="a0"/>
    <w:rsid w:val="00FB738A"/>
  </w:style>
  <w:style w:type="paragraph" w:styleId="a4">
    <w:name w:val="List Paragraph"/>
    <w:basedOn w:val="a"/>
    <w:uiPriority w:val="34"/>
    <w:qFormat/>
    <w:rsid w:val="002C18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50E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25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5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644CB84CF6C2967BD77EB0B352124D6CEB3C3969F470AB1FA8D5BA0D579580558548020F6A36AFFC86B25t8D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883CC-8F11-4ECF-AD3B-7D0187C4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3775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sekretari</cp:lastModifiedBy>
  <cp:revision>98</cp:revision>
  <cp:lastPrinted>2020-08-26T04:01:00Z</cp:lastPrinted>
  <dcterms:created xsi:type="dcterms:W3CDTF">2019-12-27T07:28:00Z</dcterms:created>
  <dcterms:modified xsi:type="dcterms:W3CDTF">2020-08-26T04:03:00Z</dcterms:modified>
</cp:coreProperties>
</file>